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69217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de13699f-7fee-4b1f-a86f-31ded65eae63" w:id="1"/>
      <w:r>
        <w:rPr>
          <w:rFonts w:ascii="Times New Roman" w:hAnsi="Times New Roman"/>
          <w:b/>
          <w:i w:val="false"/>
          <w:color w:val="000000"/>
          <w:sz w:val="28"/>
        </w:rPr>
        <w:t xml:space="preserve">Министерство образования Новгородской области </w:t>
      </w:r>
      <w:bookmarkEnd w:id="1"/>
    </w:p>
    <w:p>
      <w:pPr>
        <w:spacing w:before="0" w:after="0" w:line="408"/>
        <w:ind w:left="120"/>
        <w:jc w:val="center"/>
      </w:pPr>
      <w:bookmarkStart w:name="2340cde9-9dd0-4457-9e13-e5710f0d482f" w:id="2"/>
      <w:r>
        <w:rPr>
          <w:rFonts w:ascii="Times New Roman" w:hAnsi="Times New Roman"/>
          <w:b/>
          <w:i w:val="false"/>
          <w:color w:val="000000"/>
          <w:sz w:val="28"/>
        </w:rPr>
        <w:t>Комитет по образованию Великого Новгорода</w:t>
      </w:r>
      <w:bookmarkEnd w:id="2"/>
    </w:p>
    <w:p>
      <w:pPr>
        <w:spacing w:before="0" w:after="0" w:line="408"/>
        <w:ind w:left="120"/>
        <w:jc w:val="center"/>
      </w:pPr>
      <w:r>
        <w:rPr>
          <w:rFonts w:ascii="Times New Roman" w:hAnsi="Times New Roman"/>
          <w:b/>
          <w:i w:val="false"/>
          <w:color w:val="000000"/>
          <w:sz w:val="28"/>
        </w:rPr>
        <w:t>МАОУ «Школа № 36»</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4E6975" w:rsidR="00C53FFE" w:rsidTr="000D4161" w14:paraId="26A8C608" w14:textId="77777777">
        <w:tc>
          <w:tcPr>
            <w:tcW w:w="3114" w:type="dxa"/>
          </w:tcPr>
          <w:p w:rsidRPr="0040209D" w:rsidR="00C53FFE" w:rsidP="00535FAF" w:rsidRDefault="00C53FFE" w14:paraId="5EFBAE4E" w14:textId="77777777">
            <w:pPr>
              <w:autoSpaceDE w:val="false"/>
              <w:autoSpaceDN w:val="false"/>
              <w:spacing w:after="0" w:line="240" w:lineRule="auto"/>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79D51E2C">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7CA7471B">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3534570)</w:t>
      </w:r>
    </w:p>
    <w:p>
      <w:pPr>
        <w:spacing w:before="0" w:after="0"/>
        <w:ind w:left="120"/>
        <w:jc w:val="center"/>
      </w:pPr>
    </w:p>
    <w:p>
      <w:pPr>
        <w:spacing w:before="0" w:after="0" w:line="408"/>
        <w:ind w:left="120"/>
        <w:jc w:val="center"/>
      </w:pPr>
      <w:r>
        <w:rPr>
          <w:rFonts w:ascii="Times New Roman" w:hAnsi="Times New Roman"/>
          <w:b/>
          <w:i w:val="false"/>
          <w:color w:val="000000"/>
          <w:sz w:val="28"/>
        </w:rPr>
        <w:t xml:space="preserve">учебного предмета </w:t>
      </w:r>
      <w:r>
        <w:rPr>
          <w:rFonts w:ascii="Times New Roman" w:hAnsi="Times New Roman"/>
          <w:b w:val="false"/>
          <w:i w:val="false"/>
          <w:color w:val="000000"/>
          <w:sz w:val="28"/>
        </w:rPr>
        <w:t>«</w:t>
      </w:r>
      <w:r>
        <w:rPr>
          <w:rFonts w:ascii="Times New Roman" w:hAnsi="Times New Roman"/>
          <w:b/>
          <w:i w:val="false"/>
          <w:color w:val="000000"/>
          <w:sz w:val="28"/>
        </w:rPr>
        <w:t>География. Базовый уровень</w:t>
      </w:r>
      <w:r>
        <w:rPr>
          <w:rFonts w:ascii="Times New Roman" w:hAnsi="Times New Roman"/>
          <w:b/>
          <w:i w:val="false"/>
          <w:color w:val="000000"/>
          <w:sz w:val="28"/>
        </w:rPr>
        <w:t>»</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89d4b353-067d-40b4-9e10-968a93e21e67" w:id="3"/>
      <w:r>
        <w:rPr>
          <w:rFonts w:ascii="Times New Roman" w:hAnsi="Times New Roman"/>
          <w:b/>
          <w:i w:val="false"/>
          <w:color w:val="000000"/>
          <w:sz w:val="28"/>
        </w:rPr>
        <w:t>Великий Новгород</w:t>
      </w:r>
      <w:bookmarkEnd w:id="3"/>
      <w:r>
        <w:rPr>
          <w:rFonts w:ascii="Times New Roman" w:hAnsi="Times New Roman"/>
          <w:b/>
          <w:i w:val="false"/>
          <w:color w:val="000000"/>
          <w:sz w:val="28"/>
        </w:rPr>
        <w:t xml:space="preserve"> </w:t>
      </w:r>
      <w:bookmarkStart w:name="e17c6bbb-3fbd-4dc0-98b2-217b1bd29395" w:id="4"/>
      <w:r>
        <w:rPr>
          <w:rFonts w:ascii="Times New Roman" w:hAnsi="Times New Roman"/>
          <w:b/>
          <w:i w:val="false"/>
          <w:color w:val="000000"/>
          <w:sz w:val="28"/>
        </w:rPr>
        <w:t>2023</w:t>
      </w:r>
      <w:bookmarkEnd w:id="4"/>
    </w:p>
    <w:p>
      <w:pPr>
        <w:spacing w:before="0" w:after="0"/>
        <w:ind w:left="120"/>
        <w:jc w:val="left"/>
      </w:pPr>
    </w:p>
    <w:bookmarkStart w:name="block-26692179" w:id="5"/>
    <w:p>
      <w:pPr>
        <w:sectPr>
          <w:pgSz w:w="11906" w:h="16383" w:orient="portrait"/>
        </w:sectPr>
      </w:pPr>
    </w:p>
    <w:bookmarkEnd w:id="5"/>
    <w:bookmarkEnd w:id="0"/>
    <w:bookmarkStart w:name="block-26692178" w:id="6"/>
    <w:p>
      <w:pPr>
        <w:spacing w:before="0" w:after="0" w:line="264"/>
        <w:ind w:firstLine="600"/>
        <w:jc w:val="both"/>
      </w:pPr>
      <w:r>
        <w:rPr>
          <w:rFonts w:ascii="Times New Roman" w:hAnsi="Times New Roman"/>
          <w:b/>
          <w:i w:val="false"/>
          <w:color w:val="000000"/>
          <w:sz w:val="28"/>
        </w:rPr>
        <w:t>ПОЯСНИТЕЛЬНАЯ ЗАПИСКА</w:t>
      </w:r>
    </w:p>
    <w:p>
      <w:pPr>
        <w:spacing w:before="0" w:after="0" w:line="264"/>
        <w:ind w:firstLine="600"/>
        <w:jc w:val="both"/>
      </w:pPr>
      <w:r>
        <w:rPr>
          <w:rFonts w:ascii="Times New Roman" w:hAnsi="Times New Roman"/>
          <w:b w:val="false"/>
          <w:i w:val="false"/>
          <w:color w:val="000000"/>
          <w:sz w:val="28"/>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Pr>
          <w:rFonts w:ascii="Times New Roman" w:hAnsi="Times New Roman"/>
          <w:b w:val="false"/>
          <w:i w:val="false"/>
          <w:color w:val="333333"/>
          <w:sz w:val="28"/>
        </w:rPr>
        <w:t xml:space="preserve">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 xml:space="preserve">программе воспитания. </w:t>
      </w:r>
    </w:p>
    <w:p>
      <w:pPr>
        <w:spacing w:before="0" w:after="0" w:line="264"/>
        <w:ind w:firstLine="600"/>
        <w:jc w:val="both"/>
      </w:pPr>
      <w:r>
        <w:rPr>
          <w:rFonts w:ascii="Times New Roman" w:hAnsi="Times New Roman"/>
          <w:b w:val="false"/>
          <w:i w:val="false"/>
          <w:color w:val="000000"/>
          <w:sz w:val="28"/>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pPr>
        <w:spacing w:before="0" w:after="0" w:line="264"/>
        <w:ind w:firstLine="600"/>
        <w:jc w:val="both"/>
      </w:pPr>
      <w:r>
        <w:rPr>
          <w:rFonts w:ascii="Times New Roman" w:hAnsi="Times New Roman"/>
          <w:b/>
          <w:i w:val="false"/>
          <w:color w:val="000000"/>
          <w:sz w:val="28"/>
        </w:rPr>
        <w:t>ОБЩАЯ ХАРАКТЕРИСТИКА ПРЕДМЕТА «ГЕОГРАФИЯ»</w:t>
      </w:r>
    </w:p>
    <w:p>
      <w:pPr>
        <w:spacing w:before="0" w:after="0" w:line="264"/>
        <w:ind w:firstLine="600"/>
        <w:jc w:val="both"/>
      </w:pPr>
      <w:r>
        <w:rPr>
          <w:rFonts w:ascii="Times New Roman" w:hAnsi="Times New Roman"/>
          <w:b w:val="false"/>
          <w:i w:val="false"/>
          <w:color w:val="000000"/>
          <w:sz w:val="28"/>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pPr>
        <w:spacing w:before="0" w:after="0" w:line="264"/>
        <w:ind w:firstLine="600"/>
        <w:jc w:val="both"/>
      </w:pPr>
      <w:r>
        <w:rPr>
          <w:rFonts w:ascii="Times New Roman" w:hAnsi="Times New Roman"/>
          <w:b w:val="false"/>
          <w:i w:val="false"/>
          <w:color w:val="000000"/>
          <w:sz w:val="28"/>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pPr>
        <w:spacing w:before="0" w:after="0" w:line="264"/>
        <w:ind w:firstLine="600"/>
        <w:jc w:val="both"/>
      </w:pPr>
      <w:r>
        <w:rPr>
          <w:rFonts w:ascii="Times New Roman" w:hAnsi="Times New Roman"/>
          <w:b/>
          <w:i w:val="false"/>
          <w:color w:val="000000"/>
          <w:sz w:val="28"/>
        </w:rPr>
        <w:t>ЦЕЛИ ИЗУЧЕНИЯ ПРЕДМЕТА «ГЕОГРАФИЯ»</w:t>
      </w:r>
    </w:p>
    <w:p>
      <w:pPr>
        <w:spacing w:before="0" w:after="0" w:line="264"/>
        <w:ind w:firstLine="600"/>
        <w:jc w:val="both"/>
      </w:pPr>
      <w:r>
        <w:rPr>
          <w:rFonts w:ascii="Times New Roman" w:hAnsi="Times New Roman"/>
          <w:b w:val="false"/>
          <w:i w:val="false"/>
          <w:color w:val="000000"/>
          <w:sz w:val="28"/>
        </w:rPr>
        <w:t>Цели изучения географии на базовом уровне в средней школе направлены на:</w:t>
      </w:r>
    </w:p>
    <w:p>
      <w:pPr>
        <w:spacing w:before="0" w:after="0" w:line="264"/>
        <w:ind w:firstLine="600"/>
        <w:jc w:val="both"/>
      </w:pPr>
      <w:r>
        <w:rPr>
          <w:rFonts w:ascii="Times New Roman" w:hAnsi="Times New Roman"/>
          <w:b w:val="false"/>
          <w:i w:val="false"/>
          <w:color w:val="000000"/>
          <w:sz w:val="28"/>
        </w:rPr>
        <w:t>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c ролью России как составной части мирового сообщества;</w:t>
      </w:r>
    </w:p>
    <w:p>
      <w:pPr>
        <w:spacing w:before="0" w:after="0" w:line="264"/>
        <w:ind w:firstLine="600"/>
        <w:jc w:val="both"/>
      </w:pPr>
      <w:r>
        <w:rPr>
          <w:rFonts w:ascii="Times New Roman" w:hAnsi="Times New Roman"/>
          <w:b w:val="false"/>
          <w:i w:val="false"/>
          <w:color w:val="000000"/>
          <w:sz w:val="28"/>
        </w:rPr>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pPr>
        <w:spacing w:before="0" w:after="0" w:line="264"/>
        <w:ind w:firstLine="600"/>
        <w:jc w:val="both"/>
      </w:pPr>
      <w:r>
        <w:rPr>
          <w:rFonts w:ascii="Times New Roman" w:hAnsi="Times New Roman"/>
          <w:b w:val="false"/>
          <w:i w:val="false"/>
          <w:color w:val="000000"/>
          <w:sz w:val="28"/>
        </w:rPr>
        <w:t>3) формирование системы географических знаний как компонента научной картины мира, завершение формирования основ географической культуры;</w:t>
      </w:r>
    </w:p>
    <w:p>
      <w:pPr>
        <w:spacing w:before="0" w:after="0" w:line="264"/>
        <w:ind w:firstLine="600"/>
        <w:jc w:val="both"/>
      </w:pPr>
      <w:r>
        <w:rPr>
          <w:rFonts w:ascii="Times New Roman" w:hAnsi="Times New Roman"/>
          <w:b w:val="false"/>
          <w:i w:val="false"/>
          <w:color w:val="000000"/>
          <w:sz w:val="28"/>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pPr>
        <w:spacing w:before="0" w:after="0" w:line="264"/>
        <w:ind w:firstLine="600"/>
        <w:jc w:val="both"/>
      </w:pPr>
      <w:r>
        <w:rPr>
          <w:rFonts w:ascii="Times New Roman" w:hAnsi="Times New Roman"/>
          <w:b w:val="false"/>
          <w:i w:val="false"/>
          <w:color w:val="000000"/>
          <w:sz w:val="28"/>
        </w:rPr>
        <w:t>5) приобретение опыта разнообразной деятельности, направленной на достижение целей устойчивого развития.</w:t>
      </w:r>
    </w:p>
    <w:p>
      <w:pPr>
        <w:spacing w:before="0" w:after="0" w:line="264"/>
        <w:ind w:firstLine="600"/>
        <w:jc w:val="both"/>
      </w:pPr>
      <w:r>
        <w:rPr>
          <w:rFonts w:ascii="Times New Roman" w:hAnsi="Times New Roman"/>
          <w:b/>
          <w:i w:val="false"/>
          <w:color w:val="000000"/>
          <w:sz w:val="28"/>
        </w:rPr>
        <w:t>МЕСТО УЧЕБНОГО ПРЕДМЕТА «ГЕОГРАФИЯ» В УЧЕБНОМ ПЛАНЕ</w:t>
      </w:r>
    </w:p>
    <w:p>
      <w:pPr>
        <w:spacing w:before="0" w:after="0" w:line="264"/>
        <w:ind w:firstLine="600"/>
        <w:jc w:val="both"/>
      </w:pPr>
      <w:r>
        <w:rPr>
          <w:rFonts w:ascii="Times New Roman" w:hAnsi="Times New Roman"/>
          <w:b w:val="false"/>
          <w:i w:val="false"/>
          <w:color w:val="000000"/>
          <w:sz w:val="28"/>
        </w:rPr>
        <w:t>Учебным планом на изучение географии на базовом уровне в 10-11 классах отводится 68 часов: по одному часу в неделю в 10 и 11 классах.</w:t>
      </w:r>
    </w:p>
    <w:bookmarkStart w:name="block-26692178" w:id="7"/>
    <w:p>
      <w:pPr>
        <w:sectPr>
          <w:pgSz w:w="11906" w:h="16383" w:orient="portrait"/>
        </w:sectPr>
      </w:pPr>
    </w:p>
    <w:bookmarkEnd w:id="7"/>
    <w:bookmarkEnd w:id="6"/>
    <w:bookmarkStart w:name="block-26692182" w:id="8"/>
    <w:p>
      <w:pPr>
        <w:spacing w:before="0" w:after="0" w:line="264"/>
        <w:ind w:firstLine="600"/>
        <w:jc w:val="both"/>
      </w:pPr>
      <w:r>
        <w:rPr>
          <w:rFonts w:ascii="Times New Roman" w:hAnsi="Times New Roman"/>
          <w:b/>
          <w:i w:val="false"/>
          <w:color w:val="000000"/>
          <w:sz w:val="28"/>
        </w:rPr>
        <w:t>СОДЕРЖАНИЕ УЧЕБНОГО ПРЕДМЕТА «ГЕОГРАФИЯ»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1. География как наука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Традиционные и новые методы в географии. Географические прогнозы.</w:t>
      </w:r>
      <w:r>
        <w:rPr>
          <w:rFonts w:ascii="Times New Roman" w:hAnsi="Times New Roman"/>
          <w:b w:val="false"/>
          <w:i w:val="false"/>
          <w:color w:val="000000"/>
          <w:sz w:val="28"/>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pPr>
        <w:spacing w:before="0" w:after="0" w:line="264"/>
        <w:ind w:firstLine="600"/>
        <w:jc w:val="both"/>
      </w:pPr>
      <w:r>
        <w:rPr>
          <w:rFonts w:ascii="Times New Roman" w:hAnsi="Times New Roman"/>
          <w:b/>
          <w:i w:val="false"/>
          <w:color w:val="000000"/>
          <w:sz w:val="28"/>
        </w:rPr>
        <w:t>Тема 2. Географическая культура.</w:t>
      </w:r>
      <w:r>
        <w:rPr>
          <w:rFonts w:ascii="Times New Roman" w:hAnsi="Times New Roman"/>
          <w:b w:val="false"/>
          <w:i w:val="false"/>
          <w:color w:val="000000"/>
          <w:sz w:val="28"/>
        </w:rPr>
        <w:t xml:space="preserve"> Элементы географической культуры: географическая картина мира, географическое мышление, язык географии</w:t>
      </w:r>
      <w:r>
        <w:rPr>
          <w:rFonts w:ascii="Times New Roman" w:hAnsi="Times New Roman"/>
          <w:b w:val="false"/>
          <w:i w:val="false"/>
          <w:color w:val="ed1c24"/>
          <w:sz w:val="28"/>
        </w:rPr>
        <w:t xml:space="preserve">. </w:t>
      </w:r>
      <w:r>
        <w:rPr>
          <w:rFonts w:ascii="Times New Roman" w:hAnsi="Times New Roman"/>
          <w:b w:val="false"/>
          <w:i w:val="false"/>
          <w:color w:val="000000"/>
          <w:sz w:val="28"/>
        </w:rPr>
        <w:t>Их значимость для представителей разных профессий.</w:t>
      </w:r>
    </w:p>
    <w:p>
      <w:pPr>
        <w:spacing w:before="0" w:after="0" w:line="264"/>
        <w:ind w:firstLine="600"/>
        <w:jc w:val="both"/>
      </w:pPr>
      <w:r>
        <w:rPr>
          <w:rFonts w:ascii="Times New Roman" w:hAnsi="Times New Roman"/>
          <w:b/>
          <w:i/>
          <w:color w:val="000000"/>
          <w:sz w:val="28"/>
        </w:rPr>
        <w:t>Раздел 2. Природопользование и геоэкология</w:t>
      </w:r>
    </w:p>
    <w:p>
      <w:pPr>
        <w:spacing w:before="0" w:after="0" w:line="264"/>
        <w:ind w:firstLine="600"/>
        <w:jc w:val="both"/>
      </w:pPr>
      <w:r>
        <w:rPr>
          <w:rFonts w:ascii="Times New Roman" w:hAnsi="Times New Roman"/>
          <w:b/>
          <w:i w:val="false"/>
          <w:color w:val="000000"/>
          <w:sz w:val="28"/>
        </w:rPr>
        <w:t>Тема 1. Географическая среда.</w:t>
      </w:r>
      <w:r>
        <w:rPr>
          <w:rFonts w:ascii="Times New Roman" w:hAnsi="Times New Roman"/>
          <w:b w:val="false"/>
          <w:i w:val="false"/>
          <w:color w:val="000000"/>
          <w:sz w:val="28"/>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pPr>
        <w:spacing w:before="0" w:after="0" w:line="264"/>
        <w:ind w:firstLine="600"/>
        <w:jc w:val="both"/>
      </w:pPr>
      <w:r>
        <w:rPr>
          <w:rFonts w:ascii="Times New Roman" w:hAnsi="Times New Roman"/>
          <w:b/>
          <w:i w:val="false"/>
          <w:color w:val="000000"/>
          <w:sz w:val="28"/>
        </w:rPr>
        <w:t>Тема 2. Естественный и антропогенный ландшафты.</w:t>
      </w:r>
      <w:r>
        <w:rPr>
          <w:rFonts w:ascii="Times New Roman" w:hAnsi="Times New Roman"/>
          <w:b w:val="false"/>
          <w:i w:val="false"/>
          <w:color w:val="000000"/>
          <w:sz w:val="28"/>
        </w:rPr>
        <w:t xml:space="preserve"> Проблема сохранения ландшафтного и культурного разнообразия на Земле.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Классификация ландшафтов с использованием источников географической информации.</w:t>
      </w:r>
    </w:p>
    <w:p>
      <w:pPr>
        <w:spacing w:before="0" w:after="0" w:line="264"/>
        <w:ind w:firstLine="600"/>
        <w:jc w:val="both"/>
      </w:pPr>
      <w:r>
        <w:rPr>
          <w:rFonts w:ascii="Times New Roman" w:hAnsi="Times New Roman"/>
          <w:b/>
          <w:i w:val="false"/>
          <w:color w:val="000000"/>
          <w:sz w:val="28"/>
        </w:rPr>
        <w:t xml:space="preserve">Тема 3. Проблемы взаимодействия человека и природы. </w:t>
      </w:r>
      <w:r>
        <w:rPr>
          <w:rFonts w:ascii="Times New Roman" w:hAnsi="Times New Roman"/>
          <w:b w:val="false"/>
          <w:i w:val="false"/>
          <w:color w:val="000000"/>
          <w:sz w:val="28"/>
        </w:rPr>
        <w:t>Опасные природные явления, климатические изменения, повышение уровня Мирового океана, загрязнение окружающей среды</w:t>
      </w:r>
      <w:r>
        <w:rPr>
          <w:rFonts w:ascii="Times New Roman" w:hAnsi="Times New Roman"/>
          <w:b w:val="false"/>
          <w:i w:val="false"/>
          <w:color w:val="ed1c24"/>
          <w:sz w:val="28"/>
        </w:rPr>
        <w:t xml:space="preserve">. </w:t>
      </w:r>
      <w:r>
        <w:rPr>
          <w:rFonts w:ascii="Times New Roman" w:hAnsi="Times New Roman"/>
          <w:b w:val="false"/>
          <w:i w:val="false"/>
          <w:color w:val="000000"/>
          <w:sz w:val="28"/>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pPr>
        <w:spacing w:before="0" w:after="0" w:line="264"/>
        <w:ind w:firstLine="600"/>
        <w:jc w:val="both"/>
      </w:pPr>
      <w:r>
        <w:rPr>
          <w:rFonts w:ascii="Times New Roman" w:hAnsi="Times New Roman"/>
          <w:b/>
          <w:i w:val="false"/>
          <w:color w:val="000000"/>
          <w:sz w:val="28"/>
        </w:rPr>
        <w:t xml:space="preserve">Тема 4. Природные ресурсы и их виды. </w:t>
      </w:r>
      <w:r>
        <w:rPr>
          <w:rFonts w:ascii="Times New Roman" w:hAnsi="Times New Roman"/>
          <w:b w:val="false"/>
          <w:i w:val="false"/>
          <w:color w:val="000000"/>
          <w:sz w:val="28"/>
        </w:rPr>
        <w:t>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Оценка природно-ресурсного капитала одной из стран (по выбору) по источникам географической информации.</w:t>
      </w:r>
    </w:p>
    <w:p>
      <w:pPr>
        <w:spacing w:before="0" w:after="0" w:line="264"/>
        <w:ind w:firstLine="600"/>
        <w:jc w:val="both"/>
      </w:pPr>
      <w:r>
        <w:rPr>
          <w:rFonts w:ascii="Times New Roman" w:hAnsi="Times New Roman"/>
          <w:b w:val="false"/>
          <w:i w:val="false"/>
          <w:color w:val="000000"/>
          <w:sz w:val="28"/>
        </w:rPr>
        <w:t>2. Определение ресурсообеспеченности стран отдельными видами природных ресурсов.</w:t>
      </w:r>
    </w:p>
    <w:p>
      <w:pPr>
        <w:spacing w:before="0" w:after="0" w:line="264"/>
        <w:ind w:firstLine="600"/>
        <w:jc w:val="both"/>
      </w:pPr>
      <w:r>
        <w:rPr>
          <w:rFonts w:ascii="Times New Roman" w:hAnsi="Times New Roman"/>
          <w:b/>
          <w:i/>
          <w:color w:val="000000"/>
          <w:sz w:val="28"/>
        </w:rPr>
        <w:t>Раздел 3. Современная политическая карта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Политическая география и геополитика. </w:t>
      </w:r>
      <w:r>
        <w:rPr>
          <w:rFonts w:ascii="Times New Roman" w:hAnsi="Times New Roman"/>
          <w:b w:val="false"/>
          <w:i w:val="false"/>
          <w:color w:val="000000"/>
          <w:sz w:val="28"/>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pPr>
        <w:spacing w:before="0" w:after="0" w:line="264"/>
        <w:ind w:firstLine="600"/>
        <w:jc w:val="both"/>
      </w:pPr>
      <w:r>
        <w:rPr>
          <w:rFonts w:ascii="Times New Roman" w:hAnsi="Times New Roman"/>
          <w:b/>
          <w:i w:val="false"/>
          <w:color w:val="000000"/>
          <w:sz w:val="28"/>
        </w:rPr>
        <w:t>Тема 2. Классификации и типология стран мира.</w:t>
      </w:r>
      <w:r>
        <w:rPr>
          <w:rFonts w:ascii="Times New Roman" w:hAnsi="Times New Roman"/>
          <w:b w:val="false"/>
          <w:i w:val="false"/>
          <w:color w:val="000000"/>
          <w:sz w:val="28"/>
        </w:rPr>
        <w:t xml:space="preserve"> Основные типы стран: критерии их выделения. Формы правления государства и государственного устройства.</w:t>
      </w:r>
    </w:p>
    <w:p>
      <w:pPr>
        <w:spacing w:before="0" w:after="0" w:line="264"/>
        <w:ind w:firstLine="600"/>
        <w:jc w:val="both"/>
      </w:pPr>
      <w:r>
        <w:rPr>
          <w:rFonts w:ascii="Times New Roman" w:hAnsi="Times New Roman"/>
          <w:b/>
          <w:i/>
          <w:color w:val="000000"/>
          <w:sz w:val="28"/>
        </w:rPr>
        <w:t>Раздел 4. Население мира</w:t>
      </w:r>
    </w:p>
    <w:p>
      <w:pPr>
        <w:spacing w:before="0" w:after="0" w:line="264"/>
        <w:ind w:firstLine="600"/>
        <w:jc w:val="both"/>
      </w:pPr>
      <w:r>
        <w:rPr>
          <w:rFonts w:ascii="Times New Roman" w:hAnsi="Times New Roman"/>
          <w:b/>
          <w:i w:val="false"/>
          <w:color w:val="000000"/>
          <w:sz w:val="28"/>
        </w:rPr>
        <w:t>Тема 1. Численность и воспроизводство населения.</w:t>
      </w:r>
      <w:r>
        <w:rPr>
          <w:rFonts w:ascii="Times New Roman" w:hAnsi="Times New Roman"/>
          <w:b w:val="false"/>
          <w:i w:val="false"/>
          <w:color w:val="000000"/>
          <w:sz w:val="28"/>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pPr>
        <w:spacing w:before="0" w:after="0" w:line="264"/>
        <w:ind w:firstLine="600"/>
        <w:jc w:val="both"/>
      </w:pPr>
      <w:r>
        <w:rPr>
          <w:rFonts w:ascii="Times New Roman" w:hAnsi="Times New Roman"/>
          <w:b w:val="false"/>
          <w:i w:val="false"/>
          <w:color w:val="000000"/>
          <w:sz w:val="28"/>
        </w:rPr>
        <w:t>2. Объяснение особенности демографической политики в странах с различным типом воспроизводства населения.</w:t>
      </w:r>
    </w:p>
    <w:p>
      <w:pPr>
        <w:spacing w:before="0" w:after="0" w:line="264"/>
        <w:ind w:firstLine="600"/>
        <w:jc w:val="both"/>
      </w:pPr>
      <w:r>
        <w:rPr>
          <w:rFonts w:ascii="Times New Roman" w:hAnsi="Times New Roman"/>
          <w:b/>
          <w:i w:val="false"/>
          <w:color w:val="000000"/>
          <w:sz w:val="28"/>
        </w:rPr>
        <w:t xml:space="preserve">Тема 2. Состав и структура населения. </w:t>
      </w:r>
      <w:r>
        <w:rPr>
          <w:rFonts w:ascii="Times New Roman" w:hAnsi="Times New Roman"/>
          <w:b w:val="false"/>
          <w:i w:val="false"/>
          <w:color w:val="000000"/>
          <w:sz w:val="28"/>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pPr>
        <w:spacing w:before="0" w:after="0" w:line="264"/>
        <w:ind w:firstLine="600"/>
        <w:jc w:val="both"/>
      </w:pPr>
      <w:r>
        <w:rPr>
          <w:rFonts w:ascii="Times New Roman" w:hAnsi="Times New Roman"/>
          <w:b/>
          <w:i w:val="false"/>
          <w:color w:val="000000"/>
          <w:sz w:val="28"/>
        </w:rPr>
        <w:t>Практические работы</w:t>
      </w:r>
    </w:p>
    <w:p>
      <w:pPr>
        <w:spacing w:before="0" w:after="0" w:line="264"/>
        <w:ind w:firstLine="600"/>
        <w:jc w:val="both"/>
      </w:pPr>
      <w:r>
        <w:rPr>
          <w:rFonts w:ascii="Times New Roman" w:hAnsi="Times New Roman"/>
          <w:b w:val="false"/>
          <w:i w:val="false"/>
          <w:color w:val="000000"/>
          <w:sz w:val="28"/>
        </w:rPr>
        <w:t>1. Сравнение половой и возрастной структуры в странах различных типов воспроизводства населения на основе анализа половозрастных пирамид.</w:t>
      </w:r>
    </w:p>
    <w:p>
      <w:pPr>
        <w:spacing w:before="0" w:after="0" w:line="264"/>
        <w:ind w:firstLine="600"/>
        <w:jc w:val="both"/>
      </w:pPr>
      <w:r>
        <w:rPr>
          <w:rFonts w:ascii="Times New Roman" w:hAnsi="Times New Roman"/>
          <w:b w:val="false"/>
          <w:i w:val="false"/>
          <w:color w:val="000000"/>
          <w:sz w:val="28"/>
        </w:rPr>
        <w:t>2. Прогнозирование изменений возрастной структуры отдельных стран на основе анализа различных источников географической информации.</w:t>
      </w:r>
    </w:p>
    <w:p>
      <w:pPr>
        <w:spacing w:before="0" w:after="0" w:line="264"/>
        <w:ind w:firstLine="600"/>
        <w:jc w:val="both"/>
      </w:pPr>
      <w:r>
        <w:rPr>
          <w:rFonts w:ascii="Times New Roman" w:hAnsi="Times New Roman"/>
          <w:b/>
          <w:i w:val="false"/>
          <w:color w:val="000000"/>
          <w:sz w:val="28"/>
        </w:rPr>
        <w:t>Тема 3. Размещение населения.</w:t>
      </w:r>
      <w:r>
        <w:rPr>
          <w:rFonts w:ascii="Times New Roman" w:hAnsi="Times New Roman"/>
          <w:b w:val="false"/>
          <w:i w:val="false"/>
          <w:color w:val="000000"/>
          <w:sz w:val="28"/>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pPr>
        <w:spacing w:before="0" w:after="0" w:line="264"/>
        <w:ind w:firstLine="600"/>
        <w:jc w:val="both"/>
      </w:pPr>
      <w:r>
        <w:rPr>
          <w:rFonts w:ascii="Times New Roman" w:hAnsi="Times New Roman"/>
          <w:b/>
          <w:i w:val="false"/>
          <w:color w:val="000000"/>
          <w:sz w:val="28"/>
        </w:rPr>
        <w:t>Тема 4. Качество жизни населения.</w:t>
      </w:r>
      <w:r>
        <w:rPr>
          <w:rFonts w:ascii="Times New Roman" w:hAnsi="Times New Roman"/>
          <w:b w:val="false"/>
          <w:i w:val="false"/>
          <w:color w:val="000000"/>
          <w:sz w:val="28"/>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pPr>
        <w:spacing w:before="0" w:after="0" w:line="264"/>
        <w:ind w:firstLine="600"/>
        <w:jc w:val="both"/>
      </w:pPr>
      <w:r>
        <w:rPr>
          <w:rFonts w:ascii="Times New Roman" w:hAnsi="Times New Roman"/>
          <w:b/>
          <w:i/>
          <w:color w:val="000000"/>
          <w:sz w:val="28"/>
        </w:rPr>
        <w:t>Раздел 5. Мировое хозяйство</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Тема 1. Состав и структура мирового хозяйства. Международное географическое разделение труда. </w:t>
      </w:r>
      <w:r>
        <w:rPr>
          <w:rFonts w:ascii="Times New Roman" w:hAnsi="Times New Roman"/>
          <w:b w:val="false"/>
          <w:i w:val="false"/>
          <w:color w:val="000000"/>
          <w:sz w:val="28"/>
        </w:rPr>
        <w:t>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структуры экономики аграрных, индустриальных и постиндустриальных стран.</w:t>
      </w:r>
    </w:p>
    <w:p>
      <w:pPr>
        <w:spacing w:before="0" w:after="0" w:line="264"/>
        <w:ind w:firstLine="600"/>
        <w:jc w:val="both"/>
      </w:pPr>
      <w:r>
        <w:rPr>
          <w:rFonts w:ascii="Times New Roman" w:hAnsi="Times New Roman"/>
          <w:b/>
          <w:i w:val="false"/>
          <w:color w:val="000000"/>
          <w:sz w:val="28"/>
        </w:rPr>
        <w:t>Тема 2. Международная экономическая интеграция и глобализация мировой экономики.</w:t>
      </w:r>
      <w:r>
        <w:rPr>
          <w:rFonts w:ascii="Times New Roman" w:hAnsi="Times New Roman"/>
          <w:b w:val="false"/>
          <w:i w:val="false"/>
          <w:color w:val="000000"/>
          <w:sz w:val="28"/>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pPr>
        <w:spacing w:before="0" w:after="0" w:line="264"/>
        <w:ind w:firstLine="600"/>
        <w:jc w:val="both"/>
      </w:pPr>
      <w:r>
        <w:rPr>
          <w:rFonts w:ascii="Times New Roman" w:hAnsi="Times New Roman"/>
          <w:b/>
          <w:i w:val="false"/>
          <w:color w:val="000000"/>
          <w:sz w:val="28"/>
        </w:rPr>
        <w:t>Тема 3. География главных отраслей мирового хозяйства.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i w:val="false"/>
          <w:color w:val="000000"/>
          <w:sz w:val="28"/>
        </w:rPr>
        <w:t>Промышленность мира.</w:t>
      </w:r>
      <w:r>
        <w:rPr>
          <w:rFonts w:ascii="Times New Roman" w:hAnsi="Times New Roman"/>
          <w:b w:val="false"/>
          <w:i w:val="false"/>
          <w:color w:val="000000"/>
          <w:sz w:val="28"/>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pPr>
        <w:spacing w:before="0" w:after="0" w:line="264"/>
        <w:ind w:firstLine="600"/>
        <w:jc w:val="both"/>
      </w:pPr>
      <w:r>
        <w:rPr>
          <w:rFonts w:ascii="Times New Roman" w:hAnsi="Times New Roman"/>
          <w:b w:val="false"/>
          <w:i w:val="false"/>
          <w:color w:val="000000"/>
          <w:sz w:val="28"/>
        </w:rP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pPr>
        <w:spacing w:before="0" w:after="0" w:line="264"/>
        <w:ind w:firstLine="600"/>
        <w:jc w:val="both"/>
      </w:pPr>
      <w:r>
        <w:rPr>
          <w:rFonts w:ascii="Times New Roman" w:hAnsi="Times New Roman"/>
          <w:b w:val="false"/>
          <w:i w:val="false"/>
          <w:color w:val="000000"/>
          <w:sz w:val="28"/>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pPr>
        <w:spacing w:before="0" w:after="0" w:line="264"/>
        <w:ind w:firstLine="600"/>
        <w:jc w:val="both"/>
      </w:pPr>
      <w:r>
        <w:rPr>
          <w:rFonts w:ascii="Times New Roman" w:hAnsi="Times New Roman"/>
          <w:b w:val="false"/>
          <w:i w:val="false"/>
          <w:color w:val="000000"/>
          <w:sz w:val="28"/>
        </w:rPr>
        <w:t>Машиностроительный комплекс мира. Ведущие страны-производители и экспортёры продукции автомобилестроения, авиастроения и микроэлектроники.</w:t>
      </w:r>
    </w:p>
    <w:p>
      <w:pPr>
        <w:spacing w:before="0" w:after="0" w:line="264"/>
        <w:ind w:firstLine="600"/>
        <w:jc w:val="both"/>
      </w:pPr>
      <w:r>
        <w:rPr>
          <w:rFonts w:ascii="Times New Roman" w:hAnsi="Times New Roman"/>
          <w:b w:val="false"/>
          <w:i w:val="false"/>
          <w:color w:val="000000"/>
          <w:sz w:val="28"/>
        </w:rP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Представление в виде диаграмм данных о динамике изменения объёмов и структуры производства электроэнергии в мире.</w:t>
      </w:r>
    </w:p>
    <w:p>
      <w:pPr>
        <w:spacing w:before="0" w:after="0" w:line="264"/>
        <w:ind w:firstLine="600"/>
        <w:jc w:val="both"/>
      </w:pPr>
      <w:r>
        <w:rPr>
          <w:rFonts w:ascii="Times New Roman" w:hAnsi="Times New Roman"/>
          <w:b/>
          <w:i w:val="false"/>
          <w:color w:val="000000"/>
          <w:sz w:val="28"/>
        </w:rPr>
        <w:t>Сельское хозяйство мира.</w:t>
      </w:r>
      <w:r>
        <w:rPr>
          <w:rFonts w:ascii="Times New Roman" w:hAnsi="Times New Roman"/>
          <w:b w:val="false"/>
          <w:i w:val="false"/>
          <w:color w:val="000000"/>
          <w:sz w:val="28"/>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 </w:t>
      </w:r>
    </w:p>
    <w:p>
      <w:pPr>
        <w:spacing w:before="0" w:after="0" w:line="264"/>
        <w:ind w:firstLine="600"/>
        <w:jc w:val="both"/>
      </w:pPr>
      <w:r>
        <w:rPr>
          <w:rFonts w:ascii="Times New Roman" w:hAnsi="Times New Roman"/>
          <w:b w:val="false"/>
          <w:i w:val="false"/>
          <w:color w:val="000000"/>
          <w:sz w:val="28"/>
        </w:rPr>
        <w:t>Животноводство. Ведущие экспортёры и импортёры продукции животноводства. Рыболовство и аквакультура: географические особенности.</w:t>
      </w:r>
    </w:p>
    <w:p>
      <w:pPr>
        <w:spacing w:before="0" w:after="0" w:line="264"/>
        <w:ind w:firstLine="600"/>
        <w:jc w:val="both"/>
      </w:pPr>
      <w:r>
        <w:rPr>
          <w:rFonts w:ascii="Times New Roman" w:hAnsi="Times New Roman"/>
          <w:b w:val="false"/>
          <w:i w:val="false"/>
          <w:color w:val="000000"/>
          <w:sz w:val="28"/>
        </w:rPr>
        <w:t>Влияние сельского хозяйства и отдельных его отраслей на окружающую среду.</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pPr>
        <w:spacing w:before="0" w:after="0" w:line="264"/>
        <w:ind w:firstLine="600"/>
        <w:jc w:val="both"/>
      </w:pPr>
      <w:r>
        <w:rPr>
          <w:rFonts w:ascii="Times New Roman" w:hAnsi="Times New Roman"/>
          <w:b/>
          <w:i w:val="false"/>
          <w:color w:val="000000"/>
          <w:sz w:val="28"/>
        </w:rPr>
        <w:t>Сфера услуг. Мировой транспорт.</w:t>
      </w:r>
      <w:r>
        <w:rPr>
          <w:rFonts w:ascii="Times New Roman" w:hAnsi="Times New Roman"/>
          <w:b w:val="false"/>
          <w:i w:val="false"/>
          <w:color w:val="000000"/>
          <w:sz w:val="28"/>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pPr>
        <w:spacing w:before="0" w:after="0" w:line="264"/>
        <w:ind w:left="120"/>
        <w:jc w:val="both"/>
      </w:pP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color w:val="000000"/>
          <w:sz w:val="28"/>
        </w:rPr>
        <w:t>Раздел 6. Регионы и страны</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Тема 1. Регионы мира. Зарубежная Европа.</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pPr>
        <w:spacing w:before="0" w:after="0" w:line="264"/>
        <w:ind w:firstLine="600"/>
        <w:jc w:val="both"/>
      </w:pPr>
      <w:r>
        <w:rPr>
          <w:rFonts w:ascii="Times New Roman" w:hAnsi="Times New Roman"/>
          <w:b w:val="false"/>
          <w:i w:val="false"/>
          <w:color w:val="000000"/>
          <w:sz w:val="28"/>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pPr>
        <w:spacing w:before="0" w:after="0" w:line="264"/>
        <w:ind w:firstLine="600"/>
        <w:jc w:val="both"/>
      </w:pPr>
      <w:r>
        <w:rPr>
          <w:rFonts w:ascii="Times New Roman" w:hAnsi="Times New Roman"/>
          <w:b/>
          <w:i w:val="false"/>
          <w:color w:val="000000"/>
          <w:sz w:val="28"/>
        </w:rPr>
        <w:t>Тема 2. Зарубежная Азия:</w:t>
      </w:r>
      <w:r>
        <w:rPr>
          <w:rFonts w:ascii="Times New Roman" w:hAnsi="Times New Roman"/>
          <w:b w:val="false"/>
          <w:i w:val="false"/>
          <w:color w:val="000000"/>
          <w:sz w:val="28"/>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pPr>
        <w:spacing w:before="0" w:after="0" w:line="264"/>
        <w:ind w:firstLine="600"/>
        <w:jc w:val="both"/>
      </w:pPr>
      <w:r>
        <w:rPr>
          <w:rFonts w:ascii="Times New Roman" w:hAnsi="Times New Roman"/>
          <w:b/>
          <w:i w:val="false"/>
          <w:color w:val="000000"/>
          <w:sz w:val="28"/>
        </w:rPr>
        <w:t xml:space="preserve">Тема 3. Америка: </w:t>
      </w:r>
      <w:r>
        <w:rPr>
          <w:rFonts w:ascii="Times New Roman" w:hAnsi="Times New Roman"/>
          <w:b w:val="false"/>
          <w:i w:val="false"/>
          <w:color w:val="000000"/>
          <w:sz w:val="28"/>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Объяснение особенностей территориальной структуры хозяйства Канады и Бразилии на основе анализа географических карт.</w:t>
      </w:r>
    </w:p>
    <w:p>
      <w:pPr>
        <w:spacing w:before="0" w:after="0" w:line="264"/>
        <w:ind w:firstLine="600"/>
        <w:jc w:val="both"/>
      </w:pPr>
      <w:r>
        <w:rPr>
          <w:rFonts w:ascii="Times New Roman" w:hAnsi="Times New Roman"/>
          <w:b/>
          <w:i w:val="false"/>
          <w:color w:val="000000"/>
          <w:sz w:val="28"/>
        </w:rPr>
        <w:t>Тема 4. Африка:</w:t>
      </w:r>
      <w:r>
        <w:rPr>
          <w:rFonts w:ascii="Times New Roman" w:hAnsi="Times New Roman"/>
          <w:b w:val="false"/>
          <w:i w:val="false"/>
          <w:color w:val="000000"/>
          <w:sz w:val="28"/>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Сравнение на основе анализа статистических данных роли сельского хозяйства в экономике Алжира и Эфиопии.</w:t>
      </w:r>
    </w:p>
    <w:p>
      <w:pPr>
        <w:spacing w:before="0" w:after="0" w:line="264"/>
        <w:ind w:firstLine="600"/>
        <w:jc w:val="both"/>
      </w:pPr>
      <w:r>
        <w:rPr>
          <w:rFonts w:ascii="Times New Roman" w:hAnsi="Times New Roman"/>
          <w:b/>
          <w:i w:val="false"/>
          <w:color w:val="000000"/>
          <w:sz w:val="28"/>
        </w:rPr>
        <w:t xml:space="preserve">Тема 5. Австралия и Океания. </w:t>
      </w:r>
      <w:r>
        <w:rPr>
          <w:rFonts w:ascii="Times New Roman" w:hAnsi="Times New Roman"/>
          <w:b w:val="false"/>
          <w:i w:val="false"/>
          <w:color w:val="000000"/>
          <w:sz w:val="28"/>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pPr>
        <w:spacing w:before="0" w:after="0" w:line="264"/>
        <w:ind w:firstLine="600"/>
        <w:jc w:val="both"/>
      </w:pPr>
      <w:r>
        <w:rPr>
          <w:rFonts w:ascii="Times New Roman" w:hAnsi="Times New Roman"/>
          <w:b/>
          <w:i w:val="false"/>
          <w:color w:val="000000"/>
          <w:sz w:val="28"/>
        </w:rPr>
        <w:t>Тема 6. Россия на геополитической, геоэкономической и геодемографической карте мира.</w:t>
      </w:r>
      <w:r>
        <w:rPr>
          <w:rFonts w:ascii="Times New Roman" w:hAnsi="Times New Roman"/>
          <w:b w:val="false"/>
          <w:i w:val="false"/>
          <w:color w:val="000000"/>
          <w:sz w:val="28"/>
        </w:rPr>
        <w:t xml:space="preserve">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Изменение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i/>
          <w:color w:val="000000"/>
          <w:sz w:val="28"/>
        </w:rPr>
        <w:t>Раздел 7. Глобальные проблемы человечества</w:t>
      </w:r>
    </w:p>
    <w:p>
      <w:pPr>
        <w:spacing w:before="0" w:after="0" w:line="264"/>
        <w:ind w:firstLine="600"/>
        <w:jc w:val="both"/>
      </w:pPr>
      <w:r>
        <w:rPr>
          <w:rFonts w:ascii="Times New Roman" w:hAnsi="Times New Roman"/>
          <w:b w:val="false"/>
          <w:i w:val="false"/>
          <w:color w:val="000000"/>
          <w:sz w:val="28"/>
        </w:rPr>
        <w:t>Группы глобальных проблем: геополитические, экологические, демографические.</w:t>
      </w:r>
    </w:p>
    <w:p>
      <w:pPr>
        <w:spacing w:before="0" w:after="0" w:line="264"/>
        <w:ind w:firstLine="600"/>
        <w:jc w:val="both"/>
      </w:pPr>
      <w:r>
        <w:rPr>
          <w:rFonts w:ascii="Times New Roman" w:hAnsi="Times New Roman"/>
          <w:b w:val="false"/>
          <w:i w:val="false"/>
          <w:color w:val="000000"/>
          <w:sz w:val="28"/>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pPr>
        <w:spacing w:before="0" w:after="0" w:line="264"/>
        <w:ind w:firstLine="600"/>
        <w:jc w:val="both"/>
      </w:pPr>
      <w:r>
        <w:rPr>
          <w:rFonts w:ascii="Times New Roman" w:hAnsi="Times New Roman"/>
          <w:b w:val="false"/>
          <w:i w:val="false"/>
          <w:color w:val="000000"/>
          <w:sz w:val="28"/>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pPr>
        <w:spacing w:before="0" w:after="0" w:line="264"/>
        <w:ind w:firstLine="600"/>
        <w:jc w:val="both"/>
      </w:pPr>
      <w:r>
        <w:rPr>
          <w:rFonts w:ascii="Times New Roman" w:hAnsi="Times New Roman"/>
          <w:b w:val="false"/>
          <w:i w:val="false"/>
          <w:color w:val="000000"/>
          <w:sz w:val="28"/>
        </w:rPr>
        <w:t>Глобальные проблемы народонаселения: демографическая, продовольственная, роста городов, здоровья и долголетия человека.</w:t>
      </w:r>
    </w:p>
    <w:p>
      <w:pPr>
        <w:spacing w:before="0" w:after="0" w:line="264"/>
        <w:ind w:firstLine="600"/>
        <w:jc w:val="both"/>
      </w:pPr>
      <w:r>
        <w:rPr>
          <w:rFonts w:ascii="Times New Roman" w:hAnsi="Times New Roman"/>
          <w:b w:val="false"/>
          <w:i w:val="false"/>
          <w:color w:val="000000"/>
          <w:sz w:val="28"/>
        </w:rPr>
        <w:t>Взаимосвязь глобальных геополитических, экологических проблем и проблем народонаселения.</w:t>
      </w:r>
    </w:p>
    <w:p>
      <w:pPr>
        <w:spacing w:before="0" w:after="0" w:line="264"/>
        <w:ind w:firstLine="600"/>
        <w:jc w:val="both"/>
      </w:pPr>
      <w:r>
        <w:rPr>
          <w:rFonts w:ascii="Times New Roman" w:hAnsi="Times New Roman"/>
          <w:b w:val="false"/>
          <w:i w:val="false"/>
          <w:color w:val="000000"/>
          <w:sz w:val="28"/>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pPr>
        <w:spacing w:before="0" w:after="0" w:line="264"/>
        <w:ind w:firstLine="600"/>
        <w:jc w:val="both"/>
      </w:pPr>
      <w:r>
        <w:rPr>
          <w:rFonts w:ascii="Times New Roman" w:hAnsi="Times New Roman"/>
          <w:b/>
          <w:i w:val="false"/>
          <w:color w:val="000000"/>
          <w:sz w:val="28"/>
        </w:rPr>
        <w:t>Практическая работа</w:t>
      </w:r>
    </w:p>
    <w:p>
      <w:pPr>
        <w:spacing w:before="0" w:after="0" w:line="264"/>
        <w:ind w:firstLine="600"/>
        <w:jc w:val="both"/>
      </w:pPr>
      <w:r>
        <w:rPr>
          <w:rFonts w:ascii="Times New Roman" w:hAnsi="Times New Roman"/>
          <w:b w:val="false"/>
          <w:i w:val="false"/>
          <w:color w:val="000000"/>
          <w:sz w:val="28"/>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bookmarkStart w:name="block-26692182" w:id="9"/>
    <w:p>
      <w:pPr>
        <w:sectPr>
          <w:pgSz w:w="11906" w:h="16383" w:orient="portrait"/>
        </w:sectPr>
      </w:pPr>
    </w:p>
    <w:bookmarkEnd w:id="9"/>
    <w:bookmarkEnd w:id="8"/>
    <w:bookmarkStart w:name="block-26692180" w:id="10"/>
    <w:p>
      <w:pPr>
        <w:spacing w:before="0" w:after="0" w:line="264"/>
        <w:ind w:firstLine="600"/>
        <w:jc w:val="both"/>
      </w:pPr>
      <w:r>
        <w:rPr>
          <w:rFonts w:ascii="Times New Roman" w:hAnsi="Times New Roman"/>
          <w:b/>
          <w:i w:val="false"/>
          <w:color w:val="000000"/>
          <w:sz w:val="28"/>
        </w:rPr>
        <w:t>ПЛАНИРУЕМЫЕ РЕЗУЛЬТАТЫ ОСВОЕНИЯ УЧЕБНОГО ПРЕДМЕТА «ГЕОГРАФИЯ»</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 xml:space="preserve">сформированность гражданской позиции обучающегося как активного и ответственного члена российского общества; </w:t>
      </w:r>
    </w:p>
    <w:p>
      <w:pPr>
        <w:numPr>
          <w:ilvl w:val="0"/>
          <w:numId w:val="1"/>
        </w:numPr>
        <w:spacing w:before="0" w:after="0" w:line="264"/>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line="264"/>
        <w:jc w:val="both"/>
      </w:pPr>
      <w:r>
        <w:rPr>
          <w:rFonts w:ascii="Times New Roman" w:hAnsi="Times New Roman"/>
          <w:b w:val="false"/>
          <w:i w:val="false"/>
          <w:color w:val="000000"/>
          <w:sz w:val="28"/>
        </w:rPr>
        <w:t>принятие традиционных национальных, общечеловеческих гуманистических и демократических ценностей;</w:t>
      </w:r>
    </w:p>
    <w:p>
      <w:pPr>
        <w:numPr>
          <w:ilvl w:val="0"/>
          <w:numId w:val="1"/>
        </w:numPr>
        <w:spacing w:before="0" w:after="0" w:line="264"/>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line="264"/>
        <w:jc w:val="both"/>
      </w:pPr>
      <w:r>
        <w:rPr>
          <w:rFonts w:ascii="Times New Roman" w:hAnsi="Times New Roman"/>
          <w:b w:val="false"/>
          <w:i w:val="false"/>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pPr>
        <w:numPr>
          <w:ilvl w:val="0"/>
          <w:numId w:val="1"/>
        </w:numPr>
        <w:spacing w:before="0" w:after="0" w:line="264"/>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line="264"/>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line="264"/>
        <w:ind w:firstLine="600"/>
        <w:jc w:val="both"/>
      </w:pP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pPr>
        <w:numPr>
          <w:ilvl w:val="0"/>
          <w:numId w:val="2"/>
        </w:numPr>
        <w:spacing w:before="0" w:after="0" w:line="264"/>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line="264"/>
        <w:jc w:val="both"/>
      </w:pPr>
      <w:r>
        <w:rPr>
          <w:rFonts w:ascii="Times New Roman" w:hAnsi="Times New Roman"/>
          <w:b w:val="false"/>
          <w:i w:val="false"/>
          <w:color w:val="000000"/>
          <w:sz w:val="28"/>
        </w:rPr>
        <w:t>способность оценивать ситуацию и принимать осознанные решения, ориентируясь на морально-нравственные нормы и ценности;</w:t>
      </w:r>
    </w:p>
    <w:p>
      <w:pPr>
        <w:numPr>
          <w:ilvl w:val="0"/>
          <w:numId w:val="3"/>
        </w:numPr>
        <w:spacing w:before="0" w:after="0" w:line="264"/>
        <w:jc w:val="both"/>
      </w:pPr>
      <w:r>
        <w:rPr>
          <w:rFonts w:ascii="Times New Roman" w:hAnsi="Times New Roman"/>
          <w:b w:val="false"/>
          <w:i w:val="false"/>
          <w:color w:val="000000"/>
          <w:sz w:val="28"/>
        </w:rPr>
        <w:t>осознание личного вклада в построение устойчивого будущего на основе формирования элементов географической и экологической культуры;</w:t>
      </w:r>
    </w:p>
    <w:p>
      <w:pPr>
        <w:numPr>
          <w:ilvl w:val="0"/>
          <w:numId w:val="3"/>
        </w:numPr>
        <w:spacing w:before="0" w:after="0" w:line="264"/>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pPr>
        <w:spacing w:before="0" w:after="0" w:line="264"/>
        <w:ind w:firstLine="600"/>
        <w:jc w:val="both"/>
      </w:pP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pPr>
        <w:numPr>
          <w:ilvl w:val="0"/>
          <w:numId w:val="4"/>
        </w:numPr>
        <w:spacing w:before="0" w:after="0" w:line="264"/>
        <w:jc w:val="both"/>
      </w:pPr>
      <w:r>
        <w:rPr>
          <w:rFonts w:ascii="Times New Roman" w:hAnsi="Times New Roman"/>
          <w:b w:val="false"/>
          <w:i w:val="false"/>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pPr>
        <w:numPr>
          <w:ilvl w:val="0"/>
          <w:numId w:val="4"/>
        </w:numPr>
        <w:spacing w:before="0" w:after="0" w:line="264"/>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w:t>
      </w:r>
    </w:p>
    <w:p>
      <w:pPr>
        <w:spacing w:before="0" w:after="0" w:line="264"/>
        <w:ind w:firstLine="600"/>
        <w:jc w:val="both"/>
      </w:pPr>
      <w:r>
        <w:rPr>
          <w:rFonts w:ascii="Times New Roman" w:hAnsi="Times New Roman"/>
          <w:b/>
          <w:i w:val="false"/>
          <w:color w:val="000000"/>
          <w:sz w:val="28"/>
        </w:rPr>
        <w:t>физического воспитания:</w:t>
      </w:r>
    </w:p>
    <w:p>
      <w:pPr>
        <w:numPr>
          <w:ilvl w:val="0"/>
          <w:numId w:val="5"/>
        </w:numPr>
        <w:spacing w:before="0" w:after="0" w:line="264"/>
        <w:jc w:val="both"/>
      </w:pPr>
      <w:r>
        <w:rPr>
          <w:rFonts w:ascii="Times New Roman" w:hAnsi="Times New Roman"/>
          <w:b w:val="false"/>
          <w:i w:val="false"/>
          <w:color w:val="000000"/>
          <w:sz w:val="28"/>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pPr>
        <w:numPr>
          <w:ilvl w:val="0"/>
          <w:numId w:val="5"/>
        </w:numPr>
        <w:spacing w:before="0" w:after="0" w:line="264"/>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line="264"/>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w:t>
      </w:r>
    </w:p>
    <w:p>
      <w:pPr>
        <w:spacing w:before="0" w:after="0" w:line="264"/>
        <w:ind w:firstLine="600"/>
        <w:jc w:val="both"/>
      </w:pP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готовность к труду, осознание ценности мастерства, трудолюбие;</w:t>
      </w:r>
    </w:p>
    <w:p>
      <w:pPr>
        <w:numPr>
          <w:ilvl w:val="0"/>
          <w:numId w:val="6"/>
        </w:numPr>
        <w:spacing w:before="0" w:after="0" w:line="264"/>
        <w:jc w:val="both"/>
      </w:pPr>
      <w:r>
        <w:rPr>
          <w:rFonts w:ascii="Times New Roman" w:hAnsi="Times New Roman"/>
          <w:b w:val="false"/>
          <w:i w:val="false"/>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pPr>
        <w:numPr>
          <w:ilvl w:val="0"/>
          <w:numId w:val="6"/>
        </w:numPr>
        <w:spacing w:before="0" w:after="0" w:line="264"/>
        <w:jc w:val="both"/>
      </w:pPr>
      <w:r>
        <w:rPr>
          <w:rFonts w:ascii="Times New Roman" w:hAnsi="Times New Roman"/>
          <w:b w:val="false"/>
          <w:i w:val="false"/>
          <w:color w:val="000000"/>
          <w:sz w:val="28"/>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pPr>
        <w:numPr>
          <w:ilvl w:val="0"/>
          <w:numId w:val="6"/>
        </w:numPr>
        <w:spacing w:before="0" w:after="0" w:line="264"/>
        <w:jc w:val="both"/>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line="264"/>
        <w:ind w:firstLine="600"/>
        <w:jc w:val="both"/>
      </w:pP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pPr>
        <w:numPr>
          <w:ilvl w:val="0"/>
          <w:numId w:val="7"/>
        </w:numPr>
        <w:spacing w:before="0" w:after="0" w:line="264"/>
        <w:jc w:val="both"/>
      </w:pPr>
      <w:r>
        <w:rPr>
          <w:rFonts w:ascii="Times New Roman" w:hAnsi="Times New Roman"/>
          <w:b w:val="false"/>
          <w:i w:val="false"/>
          <w:color w:val="000000"/>
          <w:sz w:val="28"/>
        </w:rPr>
        <w:t>планирование и осуществление действий в окружающей среде на основе знания целей устойчивого развития человечества;</w:t>
      </w:r>
    </w:p>
    <w:p>
      <w:pPr>
        <w:numPr>
          <w:ilvl w:val="0"/>
          <w:numId w:val="7"/>
        </w:numPr>
        <w:spacing w:before="0" w:after="0" w:line="264"/>
        <w:jc w:val="both"/>
      </w:pPr>
      <w:r>
        <w:rPr>
          <w:rFonts w:ascii="Times New Roman" w:hAnsi="Times New Roman"/>
          <w:b w:val="false"/>
          <w:i w:val="false"/>
          <w:color w:val="000000"/>
          <w:sz w:val="28"/>
        </w:rPr>
        <w:t>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pPr>
        <w:numPr>
          <w:ilvl w:val="0"/>
          <w:numId w:val="7"/>
        </w:numPr>
        <w:spacing w:before="0" w:after="0" w:line="264"/>
        <w:jc w:val="both"/>
      </w:pPr>
      <w:r>
        <w:rPr>
          <w:rFonts w:ascii="Times New Roman" w:hAnsi="Times New Roman"/>
          <w:b w:val="false"/>
          <w:i w:val="false"/>
          <w:color w:val="000000"/>
          <w:sz w:val="28"/>
        </w:rPr>
        <w:t>расширение опыта деятельности экологической направленности;</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line="264"/>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pPr>
        <w:numPr>
          <w:ilvl w:val="0"/>
          <w:numId w:val="8"/>
        </w:numPr>
        <w:spacing w:before="0" w:after="0" w:line="264"/>
        <w:jc w:val="both"/>
      </w:pPr>
      <w:r>
        <w:rPr>
          <w:rFonts w:ascii="Times New Roman" w:hAnsi="Times New Roman"/>
          <w:b w:val="false"/>
          <w:i w:val="false"/>
          <w:color w:val="000000"/>
          <w:sz w:val="28"/>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pPr>
        <w:spacing w:before="0" w:after="0" w:line="264"/>
        <w:ind w:firstLine="600"/>
        <w:jc w:val="both"/>
      </w:pPr>
      <w:r>
        <w:rPr>
          <w:rFonts w:ascii="Times New Roman" w:hAnsi="Times New Roman"/>
          <w:b/>
          <w:i w:val="false"/>
          <w:color w:val="000000"/>
          <w:sz w:val="28"/>
        </w:rPr>
        <w:t xml:space="preserve">МЕТАПРЕДМЕТНЫЕ РЕЗУЛЬТАТЫ </w:t>
      </w:r>
    </w:p>
    <w:p>
      <w:pPr>
        <w:spacing w:before="0" w:after="0" w:line="264"/>
        <w:ind w:firstLine="600"/>
        <w:jc w:val="both"/>
      </w:pPr>
      <w:r>
        <w:rPr>
          <w:rFonts w:ascii="Times New Roman" w:hAnsi="Times New Roman"/>
          <w:b w:val="false"/>
          <w:i w:val="false"/>
          <w:color w:val="000000"/>
          <w:sz w:val="28"/>
        </w:rPr>
        <w:t xml:space="preserve">Метапредметные результаты освоения основной образовательной программы среднего общего образования должны отражать: </w:t>
      </w:r>
    </w:p>
    <w:p>
      <w:pPr>
        <w:spacing w:before="0" w:after="0" w:line="264"/>
        <w:ind w:firstLine="600"/>
        <w:jc w:val="both"/>
      </w:pP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а) базовые логические действия:</w:t>
      </w:r>
    </w:p>
    <w:p>
      <w:pPr>
        <w:numPr>
          <w:ilvl w:val="0"/>
          <w:numId w:val="9"/>
        </w:numPr>
        <w:spacing w:before="0" w:after="0" w:line="264"/>
        <w:jc w:val="both"/>
      </w:pPr>
      <w:r>
        <w:rPr>
          <w:rFonts w:ascii="Times New Roman" w:hAnsi="Times New Roman"/>
          <w:b w:val="false"/>
          <w:i w:val="false"/>
          <w:color w:val="000000"/>
          <w:sz w:val="28"/>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pPr>
        <w:numPr>
          <w:ilvl w:val="0"/>
          <w:numId w:val="9"/>
        </w:numPr>
        <w:spacing w:before="0" w:after="0" w:line="264"/>
        <w:jc w:val="both"/>
      </w:pPr>
      <w:r>
        <w:rPr>
          <w:rFonts w:ascii="Times New Roman" w:hAnsi="Times New Roman"/>
          <w:b w:val="false"/>
          <w:i w:val="false"/>
          <w:color w:val="000000"/>
          <w:sz w:val="28"/>
        </w:rPr>
        <w:t>устанавливать существенный признак или основания для сравнения, классификации географических объектов, процессов и явлений и обобщения;</w:t>
      </w:r>
    </w:p>
    <w:p>
      <w:pPr>
        <w:numPr>
          <w:ilvl w:val="0"/>
          <w:numId w:val="9"/>
        </w:numPr>
        <w:spacing w:before="0" w:after="0" w:line="264"/>
        <w:jc w:val="both"/>
      </w:pPr>
      <w:r>
        <w:rPr>
          <w:rFonts w:ascii="Times New Roman" w:hAnsi="Times New Roman"/>
          <w:b w:val="false"/>
          <w:i w:val="false"/>
          <w:color w:val="000000"/>
          <w:sz w:val="28"/>
        </w:rPr>
        <w:t xml:space="preserve">определять цели деятельности, задавать параметры и критерии их достижения; </w:t>
      </w:r>
    </w:p>
    <w:p>
      <w:pPr>
        <w:numPr>
          <w:ilvl w:val="0"/>
          <w:numId w:val="9"/>
        </w:numPr>
        <w:spacing w:before="0" w:after="0" w:line="264"/>
        <w:jc w:val="both"/>
      </w:pPr>
      <w:r>
        <w:rPr>
          <w:rFonts w:ascii="Times New Roman" w:hAnsi="Times New Roman"/>
          <w:b w:val="false"/>
          <w:i w:val="false"/>
          <w:color w:val="000000"/>
          <w:sz w:val="28"/>
        </w:rPr>
        <w:t>разрабатывать план решения географической задачи с учётом анализа имеющихся материальных и нематериальных ресурсов;</w:t>
      </w:r>
    </w:p>
    <w:p>
      <w:pPr>
        <w:numPr>
          <w:ilvl w:val="0"/>
          <w:numId w:val="9"/>
        </w:numPr>
        <w:spacing w:before="0" w:after="0" w:line="264"/>
        <w:jc w:val="both"/>
      </w:pPr>
      <w:r>
        <w:rPr>
          <w:rFonts w:ascii="Times New Roman" w:hAnsi="Times New Roman"/>
          <w:b w:val="false"/>
          <w:i w:val="false"/>
          <w:color w:val="000000"/>
          <w:sz w:val="28"/>
        </w:rPr>
        <w:t>выявлять закономерности и противоречия в рассматриваемых явлениях с учётом предложенной географической задачи;</w:t>
      </w:r>
    </w:p>
    <w:p>
      <w:pPr>
        <w:numPr>
          <w:ilvl w:val="0"/>
          <w:numId w:val="9"/>
        </w:numPr>
        <w:spacing w:before="0" w:after="0" w:line="264"/>
        <w:jc w:val="both"/>
      </w:pPr>
      <w:r>
        <w:rPr>
          <w:rFonts w:ascii="Times New Roman" w:hAnsi="Times New Roman"/>
          <w:b w:val="false"/>
          <w:i w:val="false"/>
          <w:color w:val="000000"/>
          <w:sz w:val="28"/>
        </w:rPr>
        <w:t>вносить коррективы в деятельность, оценивать соответствие результатов целям;</w:t>
      </w:r>
    </w:p>
    <w:p>
      <w:pPr>
        <w:numPr>
          <w:ilvl w:val="0"/>
          <w:numId w:val="9"/>
        </w:numPr>
        <w:spacing w:before="0" w:after="0" w:line="264"/>
        <w:jc w:val="both"/>
      </w:pPr>
      <w:r>
        <w:rPr>
          <w:rFonts w:ascii="Times New Roman" w:hAnsi="Times New Roman"/>
          <w:b w:val="false"/>
          <w:i w:val="false"/>
          <w:color w:val="000000"/>
          <w:sz w:val="28"/>
        </w:rPr>
        <w:t>координировать и выполнять работу при решении географических задач в условиях реального, виртуального и комбинированного взаимодействия;</w:t>
      </w:r>
    </w:p>
    <w:p>
      <w:pPr>
        <w:numPr>
          <w:ilvl w:val="0"/>
          <w:numId w:val="9"/>
        </w:numPr>
        <w:spacing w:before="0" w:after="0" w:line="264"/>
        <w:jc w:val="both"/>
      </w:pPr>
      <w:r>
        <w:rPr>
          <w:rFonts w:ascii="Times New Roman" w:hAnsi="Times New Roman"/>
          <w:b w:val="false"/>
          <w:i w:val="false"/>
          <w:color w:val="000000"/>
          <w:sz w:val="28"/>
        </w:rPr>
        <w:t>креативно мыслить при поиске путей решения жизненных проблем, имеющих географические аспекты;</w:t>
      </w:r>
    </w:p>
    <w:p>
      <w:pPr>
        <w:spacing w:before="0" w:after="0" w:line="264"/>
        <w:ind w:firstLine="600"/>
        <w:jc w:val="both"/>
      </w:pPr>
      <w:r>
        <w:rPr>
          <w:rFonts w:ascii="Times New Roman" w:hAnsi="Times New Roman"/>
          <w:b/>
          <w:i w:val="false"/>
          <w:color w:val="000000"/>
          <w:sz w:val="28"/>
        </w:rPr>
        <w:t xml:space="preserve">б) базовые исследовательские действия: </w:t>
      </w:r>
    </w:p>
    <w:p>
      <w:pPr>
        <w:numPr>
          <w:ilvl w:val="0"/>
          <w:numId w:val="10"/>
        </w:numPr>
        <w:spacing w:before="0" w:after="0" w:line="264"/>
        <w:jc w:val="both"/>
      </w:pPr>
      <w:r>
        <w:rPr>
          <w:rFonts w:ascii="Times New Roman" w:hAnsi="Times New Roman"/>
          <w:b w:val="false"/>
          <w:i w:val="false"/>
          <w:color w:val="000000"/>
          <w:sz w:val="28"/>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pPr>
        <w:numPr>
          <w:ilvl w:val="0"/>
          <w:numId w:val="10"/>
        </w:numPr>
        <w:spacing w:before="0" w:after="0" w:line="264"/>
        <w:jc w:val="both"/>
      </w:pPr>
      <w:r>
        <w:rPr>
          <w:rFonts w:ascii="Times New Roman" w:hAnsi="Times New Roman"/>
          <w:b w:val="false"/>
          <w:i w:val="false"/>
          <w:color w:val="000000"/>
          <w:sz w:val="28"/>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pPr>
        <w:numPr>
          <w:ilvl w:val="0"/>
          <w:numId w:val="10"/>
        </w:numPr>
        <w:spacing w:before="0" w:after="0" w:line="264"/>
        <w:jc w:val="both"/>
      </w:pPr>
      <w:r>
        <w:rPr>
          <w:rFonts w:ascii="Times New Roman" w:hAnsi="Times New Roman"/>
          <w:b w:val="false"/>
          <w:i w:val="false"/>
          <w:color w:val="000000"/>
          <w:sz w:val="28"/>
        </w:rPr>
        <w:t>владеть научной терминологией, ключевыми понятиями и методами;</w:t>
      </w:r>
    </w:p>
    <w:p>
      <w:pPr>
        <w:numPr>
          <w:ilvl w:val="0"/>
          <w:numId w:val="10"/>
        </w:numPr>
        <w:spacing w:before="0" w:after="0" w:line="264"/>
        <w:jc w:val="both"/>
      </w:pPr>
      <w:r>
        <w:rPr>
          <w:rFonts w:ascii="Times New Roman" w:hAnsi="Times New Roman"/>
          <w:b w:val="false"/>
          <w:i w:val="false"/>
          <w:color w:val="000000"/>
          <w:sz w:val="28"/>
        </w:rPr>
        <w:t>формулировать собственные задачи в образовательной деятельности и жизненных ситуациях;</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0"/>
        </w:numPr>
        <w:spacing w:before="0" w:after="0" w:line="264"/>
        <w:jc w:val="both"/>
      </w:pPr>
      <w:r>
        <w:rPr>
          <w:rFonts w:ascii="Times New Roman" w:hAnsi="Times New Roman"/>
          <w:b w:val="false"/>
          <w:i w:val="false"/>
          <w:color w:val="000000"/>
          <w:sz w:val="28"/>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pPr>
        <w:numPr>
          <w:ilvl w:val="0"/>
          <w:numId w:val="10"/>
        </w:numPr>
        <w:spacing w:before="0" w:after="0" w:line="264"/>
        <w:jc w:val="both"/>
      </w:pPr>
      <w:r>
        <w:rPr>
          <w:rFonts w:ascii="Times New Roman" w:hAnsi="Times New Roman"/>
          <w:b w:val="false"/>
          <w:i w:val="false"/>
          <w:color w:val="000000"/>
          <w:sz w:val="28"/>
        </w:rPr>
        <w:t>давать оценку новым ситуациям, оценивать приобретённый опыт;</w:t>
      </w:r>
    </w:p>
    <w:p>
      <w:pPr>
        <w:numPr>
          <w:ilvl w:val="0"/>
          <w:numId w:val="10"/>
        </w:numPr>
        <w:spacing w:before="0" w:after="0" w:line="264"/>
        <w:jc w:val="both"/>
      </w:pPr>
      <w:r>
        <w:rPr>
          <w:rFonts w:ascii="Times New Roman" w:hAnsi="Times New Roman"/>
          <w:b w:val="false"/>
          <w:i w:val="false"/>
          <w:color w:val="000000"/>
          <w:sz w:val="28"/>
        </w:rPr>
        <w:t xml:space="preserve">уметь переносить знания в познавательную и практическую области жизнедеятельности; </w:t>
      </w:r>
    </w:p>
    <w:p>
      <w:pPr>
        <w:numPr>
          <w:ilvl w:val="0"/>
          <w:numId w:val="10"/>
        </w:numPr>
        <w:spacing w:before="0" w:after="0" w:line="264"/>
        <w:jc w:val="both"/>
      </w:pPr>
      <w:r>
        <w:rPr>
          <w:rFonts w:ascii="Times New Roman" w:hAnsi="Times New Roman"/>
          <w:b w:val="false"/>
          <w:i w:val="false"/>
          <w:color w:val="000000"/>
          <w:sz w:val="28"/>
        </w:rPr>
        <w:t>уметь интегрировать знания из разных предметных областей;</w:t>
      </w:r>
    </w:p>
    <w:p>
      <w:pPr>
        <w:numPr>
          <w:ilvl w:val="0"/>
          <w:numId w:val="10"/>
        </w:numPr>
        <w:spacing w:before="0" w:after="0" w:line="264"/>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line="264"/>
        <w:ind w:firstLine="600"/>
        <w:jc w:val="both"/>
      </w:pPr>
      <w:r>
        <w:rPr>
          <w:rFonts w:ascii="Times New Roman" w:hAnsi="Times New Roman"/>
          <w:b/>
          <w:i w:val="false"/>
          <w:color w:val="000000"/>
          <w:sz w:val="28"/>
        </w:rPr>
        <w:t>в) работа с информацией:</w:t>
      </w:r>
    </w:p>
    <w:p>
      <w:pPr>
        <w:numPr>
          <w:ilvl w:val="0"/>
          <w:numId w:val="11"/>
        </w:numPr>
        <w:spacing w:before="0" w:after="0" w:line="264"/>
        <w:jc w:val="both"/>
      </w:pPr>
      <w:r>
        <w:rPr>
          <w:rFonts w:ascii="Times New Roman" w:hAnsi="Times New Roman"/>
          <w:b w:val="false"/>
          <w:i w:val="false"/>
          <w:color w:val="000000"/>
          <w:sz w:val="28"/>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pPr>
        <w:numPr>
          <w:ilvl w:val="0"/>
          <w:numId w:val="11"/>
        </w:numPr>
        <w:spacing w:before="0" w:after="0" w:line="264"/>
        <w:jc w:val="both"/>
      </w:pPr>
      <w:r>
        <w:rPr>
          <w:rFonts w:ascii="Times New Roman" w:hAnsi="Times New Roman"/>
          <w:b w:val="false"/>
          <w:i w:val="false"/>
          <w:color w:val="000000"/>
          <w:sz w:val="28"/>
        </w:rPr>
        <w:t>выбирать оптимальную форму представления и визуализации информации с учётом её назначения (тексты, картосхемы, диаграммы и т. д.);</w:t>
      </w:r>
    </w:p>
    <w:p>
      <w:pPr>
        <w:numPr>
          <w:ilvl w:val="0"/>
          <w:numId w:val="11"/>
        </w:numPr>
        <w:spacing w:before="0" w:after="0" w:line="264"/>
        <w:jc w:val="both"/>
      </w:pPr>
      <w:r>
        <w:rPr>
          <w:rFonts w:ascii="Times New Roman" w:hAnsi="Times New Roman"/>
          <w:b w:val="false"/>
          <w:i w:val="false"/>
          <w:color w:val="000000"/>
          <w:sz w:val="28"/>
        </w:rPr>
        <w:t xml:space="preserve">оценивать достоверность информации; </w:t>
      </w:r>
    </w:p>
    <w:p>
      <w:pPr>
        <w:numPr>
          <w:ilvl w:val="0"/>
          <w:numId w:val="11"/>
        </w:numPr>
        <w:spacing w:before="0" w:after="0" w:line="264"/>
        <w:jc w:val="both"/>
      </w:pPr>
      <w:r>
        <w:rPr>
          <w:rFonts w:ascii="Times New Roman" w:hAnsi="Times New Roman"/>
          <w:b w:val="false"/>
          <w:i w:val="false"/>
          <w:color w:val="000000"/>
          <w:sz w:val="28"/>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1"/>
        </w:numPr>
        <w:spacing w:before="0" w:after="0" w:line="264"/>
        <w:jc w:val="both"/>
      </w:pPr>
      <w:r>
        <w:rPr>
          <w:rFonts w:ascii="Times New Roman" w:hAnsi="Times New Roman"/>
          <w:b w:val="false"/>
          <w:i w:val="false"/>
          <w:color w:val="000000"/>
          <w:sz w:val="28"/>
        </w:rPr>
        <w:t>владеть навыками распознавания и защиты информации, информационной безопасности личности;</w:t>
      </w:r>
    </w:p>
    <w:p>
      <w:pPr>
        <w:spacing w:before="0" w:after="0" w:line="264"/>
        <w:ind w:firstLine="600"/>
        <w:jc w:val="both"/>
      </w:pPr>
      <w:r>
        <w:rPr>
          <w:rFonts w:ascii="Times New Roman" w:hAnsi="Times New Roman"/>
          <w:b/>
          <w:i w:val="false"/>
          <w:color w:val="000000"/>
          <w:sz w:val="28"/>
        </w:rPr>
        <w:t xml:space="preserve">Овладение универсальными коммуникативными действиями: </w:t>
      </w:r>
    </w:p>
    <w:p>
      <w:pPr>
        <w:spacing w:before="0" w:after="0" w:line="264"/>
        <w:ind w:firstLine="600"/>
        <w:jc w:val="both"/>
      </w:pPr>
      <w:r>
        <w:rPr>
          <w:rFonts w:ascii="Times New Roman" w:hAnsi="Times New Roman"/>
          <w:b/>
          <w:i w:val="false"/>
          <w:color w:val="000000"/>
          <w:sz w:val="28"/>
        </w:rPr>
        <w:t xml:space="preserve">а) общение: </w:t>
      </w:r>
    </w:p>
    <w:p>
      <w:pPr>
        <w:numPr>
          <w:ilvl w:val="0"/>
          <w:numId w:val="12"/>
        </w:numPr>
        <w:spacing w:before="0" w:after="0" w:line="264"/>
        <w:jc w:val="both"/>
      </w:pPr>
      <w:r>
        <w:rPr>
          <w:rFonts w:ascii="Times New Roman" w:hAnsi="Times New Roman"/>
          <w:b w:val="false"/>
          <w:i w:val="false"/>
          <w:color w:val="000000"/>
          <w:sz w:val="28"/>
        </w:rPr>
        <w:t>владеть различными способами общения и взаимодействия;</w:t>
      </w:r>
    </w:p>
    <w:p>
      <w:pPr>
        <w:numPr>
          <w:ilvl w:val="0"/>
          <w:numId w:val="12"/>
        </w:numPr>
        <w:spacing w:before="0" w:after="0" w:line="264"/>
        <w:jc w:val="both"/>
      </w:pPr>
      <w:r>
        <w:rPr>
          <w:rFonts w:ascii="Times New Roman" w:hAnsi="Times New Roman"/>
          <w:b w:val="false"/>
          <w:i w:val="false"/>
          <w:color w:val="000000"/>
          <w:sz w:val="28"/>
        </w:rPr>
        <w:t>аргументированно вести диалог, уметь смягчать конфликтные ситуации;</w:t>
      </w:r>
    </w:p>
    <w:p>
      <w:pPr>
        <w:numPr>
          <w:ilvl w:val="0"/>
          <w:numId w:val="12"/>
        </w:numPr>
        <w:spacing w:before="0" w:after="0" w:line="264"/>
        <w:jc w:val="both"/>
      </w:pPr>
      <w:r>
        <w:rPr>
          <w:rFonts w:ascii="Times New Roman" w:hAnsi="Times New Roman"/>
          <w:b w:val="false"/>
          <w:i w:val="false"/>
          <w:color w:val="000000"/>
          <w:sz w:val="28"/>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pPr>
        <w:numPr>
          <w:ilvl w:val="0"/>
          <w:numId w:val="12"/>
        </w:numPr>
        <w:spacing w:before="0" w:after="0" w:line="264"/>
        <w:jc w:val="both"/>
      </w:pPr>
      <w:r>
        <w:rPr>
          <w:rFonts w:ascii="Times New Roman" w:hAnsi="Times New Roman"/>
          <w:b w:val="false"/>
          <w:i w:val="false"/>
          <w:color w:val="000000"/>
          <w:sz w:val="28"/>
        </w:rPr>
        <w:t>развёрнуто и логично излагать свою точку зрения по географическим аспектам различных вопросов с использованием языковых средств;</w:t>
      </w:r>
    </w:p>
    <w:p>
      <w:pPr>
        <w:spacing w:before="0" w:after="0" w:line="264"/>
        <w:ind w:firstLine="600"/>
        <w:jc w:val="both"/>
      </w:pPr>
      <w:r>
        <w:rPr>
          <w:rFonts w:ascii="Times New Roman" w:hAnsi="Times New Roman"/>
          <w:b/>
          <w:i w:val="false"/>
          <w:color w:val="000000"/>
          <w:sz w:val="28"/>
        </w:rPr>
        <w:t xml:space="preserve">б) совместная деятельность: </w:t>
      </w:r>
    </w:p>
    <w:p>
      <w:pPr>
        <w:numPr>
          <w:ilvl w:val="0"/>
          <w:numId w:val="13"/>
        </w:numPr>
        <w:spacing w:before="0" w:after="0" w:line="264"/>
        <w:jc w:val="both"/>
      </w:pPr>
      <w:r>
        <w:rPr>
          <w:rFonts w:ascii="Times New Roman" w:hAnsi="Times New Roman"/>
          <w:b w:val="false"/>
          <w:i w:val="false"/>
          <w:color w:val="000000"/>
          <w:sz w:val="28"/>
        </w:rPr>
        <w:t>использовать преимущества командной и индивидуальной работы;</w:t>
      </w:r>
    </w:p>
    <w:p>
      <w:pPr>
        <w:numPr>
          <w:ilvl w:val="0"/>
          <w:numId w:val="13"/>
        </w:numPr>
        <w:spacing w:before="0" w:after="0" w:line="264"/>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3"/>
        </w:numPr>
        <w:spacing w:before="0" w:after="0" w:line="264"/>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pPr>
        <w:numPr>
          <w:ilvl w:val="0"/>
          <w:numId w:val="13"/>
        </w:numPr>
        <w:spacing w:before="0" w:after="0" w:line="264"/>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3"/>
        </w:numPr>
        <w:spacing w:before="0" w:after="0" w:line="264"/>
        <w:jc w:val="both"/>
      </w:pPr>
      <w:r>
        <w:rPr>
          <w:rFonts w:ascii="Times New Roman" w:hAnsi="Times New Roman"/>
          <w:b w:val="false"/>
          <w:i w:val="false"/>
          <w:color w:val="000000"/>
          <w:sz w:val="28"/>
        </w:rPr>
        <w:t>предлагать новые проекты, оценивать идеи с позиции новизны, оригинальности, практической значимости;</w:t>
      </w:r>
    </w:p>
    <w:p>
      <w:pPr>
        <w:spacing w:before="0" w:after="0" w:line="264"/>
        <w:ind w:firstLine="600"/>
        <w:jc w:val="both"/>
      </w:pPr>
      <w:r>
        <w:rPr>
          <w:rFonts w:ascii="Times New Roman" w:hAnsi="Times New Roman"/>
          <w:b/>
          <w:i w:val="false"/>
          <w:color w:val="000000"/>
          <w:sz w:val="28"/>
        </w:rPr>
        <w:t xml:space="preserve">Овладение универсальными регулятивными действиями: </w:t>
      </w:r>
    </w:p>
    <w:p>
      <w:pPr>
        <w:spacing w:before="0" w:after="0" w:line="264"/>
        <w:ind w:firstLine="600"/>
        <w:jc w:val="both"/>
      </w:pPr>
      <w:r>
        <w:rPr>
          <w:rFonts w:ascii="Times New Roman" w:hAnsi="Times New Roman"/>
          <w:b/>
          <w:i w:val="false"/>
          <w:color w:val="000000"/>
          <w:sz w:val="28"/>
        </w:rPr>
        <w:t xml:space="preserve">а) самоорганизация: </w:t>
      </w:r>
    </w:p>
    <w:p>
      <w:pPr>
        <w:numPr>
          <w:ilvl w:val="0"/>
          <w:numId w:val="14"/>
        </w:numPr>
        <w:spacing w:before="0" w:after="0" w:line="264"/>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pPr>
        <w:numPr>
          <w:ilvl w:val="0"/>
          <w:numId w:val="14"/>
        </w:numPr>
        <w:spacing w:before="0" w:after="0" w:line="264"/>
        <w:jc w:val="both"/>
      </w:pPr>
      <w:r>
        <w:rPr>
          <w:rFonts w:ascii="Times New Roman" w:hAnsi="Times New Roman"/>
          <w:b w:val="false"/>
          <w:i w:val="false"/>
          <w:color w:val="000000"/>
          <w:sz w:val="28"/>
        </w:rPr>
        <w:t>самостоятельно составлять план решения проблемы с учётом имеющихся ресурсов, собственных возможностей и предпочтений;</w:t>
      </w:r>
    </w:p>
    <w:p>
      <w:pPr>
        <w:numPr>
          <w:ilvl w:val="0"/>
          <w:numId w:val="14"/>
        </w:numPr>
        <w:spacing w:before="0" w:after="0" w:line="264"/>
        <w:jc w:val="both"/>
      </w:pPr>
      <w:r>
        <w:rPr>
          <w:rFonts w:ascii="Times New Roman" w:hAnsi="Times New Roman"/>
          <w:b w:val="false"/>
          <w:i w:val="false"/>
          <w:color w:val="000000"/>
          <w:sz w:val="28"/>
        </w:rPr>
        <w:t>давать оценку новым ситуациям;</w:t>
      </w:r>
    </w:p>
    <w:p>
      <w:pPr>
        <w:numPr>
          <w:ilvl w:val="0"/>
          <w:numId w:val="14"/>
        </w:numPr>
        <w:spacing w:before="0" w:after="0" w:line="264"/>
        <w:jc w:val="both"/>
      </w:pPr>
      <w:r>
        <w:rPr>
          <w:rFonts w:ascii="Times New Roman" w:hAnsi="Times New Roman"/>
          <w:b w:val="false"/>
          <w:i w:val="false"/>
          <w:color w:val="000000"/>
          <w:sz w:val="28"/>
        </w:rPr>
        <w:t>расширять рамки учебного предмета на основе личных предпочтений;</w:t>
      </w:r>
    </w:p>
    <w:p>
      <w:pPr>
        <w:numPr>
          <w:ilvl w:val="0"/>
          <w:numId w:val="14"/>
        </w:numPr>
        <w:spacing w:before="0" w:after="0" w:line="264"/>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4"/>
        </w:numPr>
        <w:spacing w:before="0" w:after="0" w:line="264"/>
        <w:jc w:val="both"/>
      </w:pPr>
      <w:r>
        <w:rPr>
          <w:rFonts w:ascii="Times New Roman" w:hAnsi="Times New Roman"/>
          <w:b w:val="false"/>
          <w:i w:val="false"/>
          <w:color w:val="000000"/>
          <w:sz w:val="28"/>
        </w:rPr>
        <w:t>оценивать приобретённый опыт;</w:t>
      </w:r>
    </w:p>
    <w:p>
      <w:pPr>
        <w:numPr>
          <w:ilvl w:val="0"/>
          <w:numId w:val="14"/>
        </w:numPr>
        <w:spacing w:before="0" w:after="0" w:line="264"/>
        <w:jc w:val="both"/>
      </w:pPr>
      <w:r>
        <w:rPr>
          <w:rFonts w:ascii="Times New Roman" w:hAnsi="Times New Roman"/>
          <w:b w:val="false"/>
          <w:i w:val="false"/>
          <w:color w:val="000000"/>
          <w:sz w:val="28"/>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pPr>
        <w:spacing w:before="0" w:after="0" w:line="264"/>
        <w:ind w:firstLine="600"/>
        <w:jc w:val="both"/>
      </w:pPr>
      <w:r>
        <w:rPr>
          <w:rFonts w:ascii="Times New Roman" w:hAnsi="Times New Roman"/>
          <w:b/>
          <w:i w:val="false"/>
          <w:color w:val="000000"/>
          <w:sz w:val="28"/>
        </w:rPr>
        <w:t>б) самоконтроль:</w:t>
      </w:r>
    </w:p>
    <w:p>
      <w:pPr>
        <w:numPr>
          <w:ilvl w:val="0"/>
          <w:numId w:val="15"/>
        </w:numPr>
        <w:spacing w:before="0" w:after="0" w:line="264"/>
        <w:jc w:val="both"/>
      </w:pPr>
      <w:r>
        <w:rPr>
          <w:rFonts w:ascii="Times New Roman" w:hAnsi="Times New Roman"/>
          <w:b w:val="false"/>
          <w:i w:val="false"/>
          <w:color w:val="000000"/>
          <w:sz w:val="28"/>
        </w:rPr>
        <w:t xml:space="preserve">давать оценку новым ситуациям, оценивать соответствие результатов целям; </w:t>
      </w:r>
    </w:p>
    <w:p>
      <w:pPr>
        <w:numPr>
          <w:ilvl w:val="0"/>
          <w:numId w:val="15"/>
        </w:numPr>
        <w:spacing w:before="0" w:after="0" w:line="264"/>
        <w:jc w:val="both"/>
      </w:pPr>
      <w:r>
        <w:rPr>
          <w:rFonts w:ascii="Times New Roman" w:hAnsi="Times New Roman"/>
          <w:b w:val="false"/>
          <w:i w:val="false"/>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pPr>
        <w:numPr>
          <w:ilvl w:val="0"/>
          <w:numId w:val="15"/>
        </w:numPr>
        <w:spacing w:before="0" w:after="0" w:line="264"/>
        <w:jc w:val="both"/>
      </w:pPr>
      <w:r>
        <w:rPr>
          <w:rFonts w:ascii="Times New Roman" w:hAnsi="Times New Roman"/>
          <w:b w:val="false"/>
          <w:i w:val="false"/>
          <w:color w:val="000000"/>
          <w:sz w:val="28"/>
        </w:rPr>
        <w:t xml:space="preserve">оценивать риски и своевременно принимать решения по их снижению; </w:t>
      </w:r>
    </w:p>
    <w:p>
      <w:pPr>
        <w:numPr>
          <w:ilvl w:val="0"/>
          <w:numId w:val="15"/>
        </w:numPr>
        <w:spacing w:before="0" w:after="0" w:line="264"/>
        <w:jc w:val="both"/>
      </w:pPr>
      <w:r>
        <w:rPr>
          <w:rFonts w:ascii="Times New Roman" w:hAnsi="Times New Roman"/>
          <w:b w:val="false"/>
          <w:i w:val="false"/>
          <w:color w:val="000000"/>
          <w:sz w:val="28"/>
        </w:rPr>
        <w:t>использовать приёмы рефлексии для оценки ситуации, выбора верного решения;</w:t>
      </w:r>
    </w:p>
    <w:p>
      <w:pPr>
        <w:numPr>
          <w:ilvl w:val="0"/>
          <w:numId w:val="15"/>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spacing w:before="0" w:after="0" w:line="264"/>
        <w:ind w:firstLine="600"/>
        <w:jc w:val="both"/>
      </w:pPr>
      <w:r>
        <w:rPr>
          <w:rFonts w:ascii="Times New Roman" w:hAnsi="Times New Roman"/>
          <w:b/>
          <w:i w:val="false"/>
          <w:color w:val="000000"/>
          <w:sz w:val="28"/>
        </w:rPr>
        <w:t>в) эмоциональный интеллект, предполагающий сформированность:</w:t>
      </w:r>
    </w:p>
    <w:p>
      <w:pPr>
        <w:numPr>
          <w:ilvl w:val="0"/>
          <w:numId w:val="16"/>
        </w:numPr>
        <w:spacing w:before="0" w:after="0" w:line="264"/>
        <w:jc w:val="both"/>
      </w:pPr>
      <w:r>
        <w:rPr>
          <w:rFonts w:ascii="Times New Roman" w:hAnsi="Times New Roman"/>
          <w:b w:val="false"/>
          <w:i w:val="false"/>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16"/>
        </w:numPr>
        <w:spacing w:before="0" w:after="0" w:line="264"/>
        <w:jc w:val="both"/>
      </w:pPr>
      <w:r>
        <w:rPr>
          <w:rFonts w:ascii="Times New Roman" w:hAnsi="Times New Roman"/>
          <w:b w:val="false"/>
          <w:i w:val="false"/>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16"/>
        </w:numPr>
        <w:spacing w:before="0" w:after="0" w:line="264"/>
        <w:jc w:val="both"/>
      </w:pPr>
      <w:r>
        <w:rPr>
          <w:rFonts w:ascii="Times New Roman" w:hAnsi="Times New Roman"/>
          <w:b w:val="false"/>
          <w:i w:val="false"/>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pPr>
        <w:numPr>
          <w:ilvl w:val="0"/>
          <w:numId w:val="16"/>
        </w:numPr>
        <w:spacing w:before="0" w:after="0" w:line="264"/>
        <w:jc w:val="both"/>
      </w:pPr>
      <w:r>
        <w:rPr>
          <w:rFonts w:ascii="Times New Roman" w:hAnsi="Times New Roman"/>
          <w:b w:val="false"/>
          <w:i w:val="false"/>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pPr>
        <w:numPr>
          <w:ilvl w:val="0"/>
          <w:numId w:val="16"/>
        </w:numPr>
        <w:spacing w:before="0" w:after="0" w:line="264"/>
        <w:jc w:val="both"/>
      </w:pPr>
      <w:r>
        <w:rPr>
          <w:rFonts w:ascii="Times New Roman" w:hAnsi="Times New Roman"/>
          <w:b w:val="false"/>
          <w:i w:val="false"/>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pPr>
        <w:spacing w:before="0" w:after="0" w:line="264"/>
        <w:ind w:firstLine="600"/>
        <w:jc w:val="both"/>
      </w:pPr>
      <w:r>
        <w:rPr>
          <w:rFonts w:ascii="Times New Roman" w:hAnsi="Times New Roman"/>
          <w:b/>
          <w:i w:val="false"/>
          <w:color w:val="000000"/>
          <w:sz w:val="28"/>
        </w:rPr>
        <w:t>г) принятие себя и других:</w:t>
      </w:r>
    </w:p>
    <w:p>
      <w:pPr>
        <w:numPr>
          <w:ilvl w:val="0"/>
          <w:numId w:val="17"/>
        </w:numPr>
        <w:spacing w:before="0" w:after="0" w:line="264"/>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line="264"/>
        <w:jc w:val="both"/>
      </w:pPr>
      <w:r>
        <w:rPr>
          <w:rFonts w:ascii="Times New Roman" w:hAnsi="Times New Roman"/>
          <w:b w:val="false"/>
          <w:i w:val="false"/>
          <w:color w:val="000000"/>
          <w:sz w:val="28"/>
        </w:rPr>
        <w:t>принимать мотивы и аргументы других при анализе результатов деятельности;</w:t>
      </w:r>
    </w:p>
    <w:p>
      <w:pPr>
        <w:numPr>
          <w:ilvl w:val="0"/>
          <w:numId w:val="17"/>
        </w:numPr>
        <w:spacing w:before="0" w:after="0" w:line="264"/>
        <w:jc w:val="both"/>
      </w:pPr>
      <w:r>
        <w:rPr>
          <w:rFonts w:ascii="Times New Roman" w:hAnsi="Times New Roman"/>
          <w:b w:val="false"/>
          <w:i w:val="false"/>
          <w:color w:val="000000"/>
          <w:sz w:val="28"/>
        </w:rPr>
        <w:t>признавать своё право и право других на ошибки;</w:t>
      </w:r>
    </w:p>
    <w:p>
      <w:pPr>
        <w:numPr>
          <w:ilvl w:val="0"/>
          <w:numId w:val="17"/>
        </w:numPr>
        <w:spacing w:before="0" w:after="0" w:line="264"/>
        <w:jc w:val="both"/>
      </w:pPr>
      <w:r>
        <w:rPr>
          <w:rFonts w:ascii="Times New Roman" w:hAnsi="Times New Roman"/>
          <w:b w:val="false"/>
          <w:i w:val="false"/>
          <w:color w:val="000000"/>
          <w:sz w:val="28"/>
        </w:rPr>
        <w:t>развивать способность понимать мир с позиции другого человека.</w:t>
      </w:r>
    </w:p>
    <w:p>
      <w:pPr>
        <w:spacing w:before="0" w:after="0" w:line="264"/>
        <w:ind w:firstLine="600"/>
        <w:jc w:val="both"/>
      </w:pPr>
      <w:r>
        <w:rPr>
          <w:rFonts w:ascii="Times New Roman" w:hAnsi="Times New Roman"/>
          <w:b/>
          <w:i w:val="false"/>
          <w:color w:val="000000"/>
          <w:sz w:val="28"/>
        </w:rPr>
        <w:t xml:space="preserve">ПРЕДМЕТНЫЕ РЕЗУЛЬТАТЫ </w:t>
      </w:r>
    </w:p>
    <w:p>
      <w:pPr>
        <w:spacing w:before="0" w:after="0" w:line="264"/>
        <w:ind w:firstLine="600"/>
        <w:jc w:val="both"/>
      </w:pPr>
      <w:r>
        <w:rPr>
          <w:rFonts w:ascii="Times New Roman" w:hAnsi="Times New Roman"/>
          <w:b w:val="false"/>
          <w:i w:val="false"/>
          <w:color w:val="000000"/>
          <w:sz w:val="28"/>
        </w:rPr>
        <w:t>Требования к предметным результатам освоения курса географии на базовом уровне должны отражать:</w:t>
      </w:r>
    </w:p>
    <w:p>
      <w:pPr>
        <w:spacing w:before="0" w:after="0" w:line="264"/>
        <w:ind w:firstLine="600"/>
        <w:jc w:val="both"/>
      </w:pPr>
      <w:r>
        <w:rPr>
          <w:rFonts w:ascii="Times New Roman" w:hAnsi="Times New Roman"/>
          <w:b/>
          <w:i w:val="false"/>
          <w:color w:val="000000"/>
          <w:sz w:val="28"/>
        </w:rPr>
        <w:t>10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pPr>
        <w:spacing w:before="0" w:after="0" w:line="264"/>
        <w:ind w:firstLine="600"/>
        <w:jc w:val="both"/>
      </w:pPr>
      <w:r>
        <w:rPr>
          <w:rFonts w:ascii="Times New Roman" w:hAnsi="Times New Roman"/>
          <w:b w:val="false"/>
          <w:i w:val="false"/>
          <w:color w:val="000000"/>
          <w:sz w:val="28"/>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pPr>
        <w:spacing w:before="0" w:after="0" w:line="264"/>
        <w:ind w:firstLine="600"/>
        <w:jc w:val="both"/>
      </w:pPr>
      <w:r>
        <w:rPr>
          <w:rFonts w:ascii="Times New Roman" w:hAnsi="Times New Roman"/>
          <w:b w:val="false"/>
          <w:i w:val="false"/>
          <w:color w:val="000000"/>
          <w:sz w:val="28"/>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pPr>
        <w:spacing w:before="0" w:after="0" w:line="264"/>
        <w:ind w:firstLine="600"/>
        <w:jc w:val="both"/>
      </w:pPr>
      <w:r>
        <w:rPr>
          <w:rFonts w:ascii="Times New Roman" w:hAnsi="Times New Roman"/>
          <w:b w:val="false"/>
          <w:i w:val="false"/>
          <w:color w:val="000000"/>
          <w:sz w:val="28"/>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 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pPr>
        <w:spacing w:before="0" w:after="0" w:line="264"/>
        <w:ind w:firstLine="600"/>
        <w:jc w:val="both"/>
      </w:pPr>
      <w:r>
        <w:rPr>
          <w:rFonts w:ascii="Times New Roman" w:hAnsi="Times New Roman"/>
          <w:b w:val="false"/>
          <w:i w:val="false"/>
          <w:color w:val="000000"/>
          <w:sz w:val="28"/>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 xml:space="preserve">9) сформированность умений применять географические знания для оценки разнообразных явлений и процессов: </w:t>
      </w:r>
    </w:p>
    <w:p>
      <w:pPr>
        <w:spacing w:before="0" w:after="0" w:line="264"/>
        <w:ind w:firstLine="600"/>
        <w:jc w:val="both"/>
      </w:pPr>
      <w:r>
        <w:rPr>
          <w:rFonts w:ascii="Times New Roman" w:hAnsi="Times New Roman"/>
          <w:b w:val="false"/>
          <w:i w:val="false"/>
          <w:color w:val="000000"/>
          <w:sz w:val="28"/>
        </w:rPr>
        <w:t>оценивать географические факторы, определяющие сущность и динамику важнейших социально-экономических и геоэкологических процессов;</w:t>
      </w:r>
    </w:p>
    <w:p>
      <w:pPr>
        <w:spacing w:before="0" w:after="0" w:line="264"/>
        <w:ind w:firstLine="600"/>
        <w:jc w:val="both"/>
      </w:pPr>
      <w:r>
        <w:rPr>
          <w:rFonts w:ascii="Times New Roman" w:hAnsi="Times New Roman"/>
          <w:b w:val="false"/>
          <w:i w:val="false"/>
          <w:color w:val="000000"/>
          <w:sz w:val="28"/>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pPr>
        <w:spacing w:before="0" w:after="0" w:line="264"/>
        <w:ind w:firstLine="600"/>
        <w:jc w:val="both"/>
      </w:pPr>
      <w:r>
        <w:rPr>
          <w:rFonts w:ascii="Times New Roman" w:hAnsi="Times New Roman"/>
          <w:b/>
          <w:i w:val="false"/>
          <w:color w:val="000000"/>
          <w:sz w:val="28"/>
        </w:rPr>
        <w:t>11 КЛАСС</w:t>
      </w:r>
    </w:p>
    <w:p>
      <w:pPr>
        <w:spacing w:before="0" w:after="0" w:line="264"/>
        <w:ind w:firstLine="600"/>
        <w:jc w:val="both"/>
      </w:pPr>
      <w:r>
        <w:rPr>
          <w:rFonts w:ascii="Times New Roman" w:hAnsi="Times New Roman"/>
          <w:b w:val="false"/>
          <w:i w:val="false"/>
          <w:color w:val="000000"/>
          <w:sz w:val="28"/>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pPr>
        <w:spacing w:before="0" w:after="0" w:line="264"/>
        <w:ind w:firstLine="600"/>
        <w:jc w:val="both"/>
      </w:pPr>
      <w:r>
        <w:rPr>
          <w:rFonts w:ascii="Times New Roman" w:hAnsi="Times New Roman"/>
          <w:b w:val="false"/>
          <w:i w:val="false"/>
          <w:color w:val="000000"/>
          <w:sz w:val="28"/>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pPr>
        <w:spacing w:before="0" w:after="0" w:line="264"/>
        <w:ind w:firstLine="600"/>
        <w:jc w:val="both"/>
      </w:pPr>
      <w:r>
        <w:rPr>
          <w:rFonts w:ascii="Times New Roman" w:hAnsi="Times New Roman"/>
          <w:b w:val="false"/>
          <w:i w:val="false"/>
          <w:color w:val="000000"/>
          <w:sz w:val="28"/>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pPr>
        <w:spacing w:before="0" w:after="0" w:line="264"/>
        <w:ind w:firstLine="600"/>
        <w:jc w:val="both"/>
      </w:pPr>
      <w:r>
        <w:rPr>
          <w:rFonts w:ascii="Times New Roman" w:hAnsi="Times New Roman"/>
          <w:b w:val="false"/>
          <w:i w:val="false"/>
          <w:color w:val="000000"/>
          <w:sz w:val="28"/>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pPr>
        <w:spacing w:before="0" w:after="0" w:line="264"/>
        <w:ind w:firstLine="600"/>
        <w:jc w:val="both"/>
      </w:pPr>
      <w:r>
        <w:rPr>
          <w:rFonts w:ascii="Times New Roman" w:hAnsi="Times New Roman"/>
          <w:b w:val="false"/>
          <w:i w:val="false"/>
          <w:color w:val="000000"/>
          <w:sz w:val="28"/>
        </w:rPr>
        <w:t xml:space="preserve">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pPr>
        <w:spacing w:before="0" w:after="0" w:line="264"/>
        <w:ind w:firstLine="600"/>
        <w:jc w:val="both"/>
      </w:pPr>
      <w:r>
        <w:rPr>
          <w:rFonts w:ascii="Times New Roman" w:hAnsi="Times New Roman"/>
          <w:b w:val="false"/>
          <w:i w:val="false"/>
          <w:color w:val="000000"/>
          <w:sz w:val="28"/>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pPr>
        <w:spacing w:before="0" w:after="0" w:line="264"/>
        <w:ind w:firstLine="600"/>
        <w:jc w:val="both"/>
      </w:pPr>
      <w:r>
        <w:rPr>
          <w:rFonts w:ascii="Times New Roman" w:hAnsi="Times New Roman"/>
          <w:b w:val="false"/>
          <w:i w:val="false"/>
          <w:color w:val="000000"/>
          <w:sz w:val="28"/>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формулировать и/или обосновывать выводы на основе использования географических знаний;</w:t>
      </w:r>
    </w:p>
    <w:p>
      <w:pPr>
        <w:spacing w:before="0" w:after="0" w:line="264"/>
        <w:ind w:firstLine="600"/>
        <w:jc w:val="both"/>
      </w:pPr>
      <w:r>
        <w:rPr>
          <w:rFonts w:ascii="Times New Roman" w:hAnsi="Times New Roman"/>
          <w:b w:val="false"/>
          <w:i w:val="false"/>
          <w:color w:val="000000"/>
          <w:sz w:val="28"/>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pPr>
        <w:spacing w:before="0" w:after="0" w:line="264"/>
        <w:ind w:firstLine="600"/>
        <w:jc w:val="both"/>
      </w:pPr>
      <w:r>
        <w:rPr>
          <w:rFonts w:ascii="Times New Roman" w:hAnsi="Times New Roman"/>
          <w:b w:val="false"/>
          <w:i w:val="false"/>
          <w:color w:val="000000"/>
          <w:sz w:val="28"/>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pPr>
        <w:spacing w:before="0" w:after="0" w:line="264"/>
        <w:ind w:firstLine="600"/>
        <w:jc w:val="both"/>
      </w:pPr>
      <w:r>
        <w:rPr>
          <w:rFonts w:ascii="Times New Roman" w:hAnsi="Times New Roman"/>
          <w:b w:val="false"/>
          <w:i w:val="false"/>
          <w:color w:val="000000"/>
          <w:sz w:val="28"/>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pPr>
        <w:spacing w:before="0" w:after="0" w:line="264"/>
        <w:ind w:firstLine="600"/>
        <w:jc w:val="both"/>
      </w:pPr>
      <w:r>
        <w:rPr>
          <w:rFonts w:ascii="Times New Roman" w:hAnsi="Times New Roman"/>
          <w:b w:val="false"/>
          <w:i w:val="false"/>
          <w:color w:val="000000"/>
          <w:sz w:val="28"/>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pPr>
        <w:spacing w:before="0" w:after="0" w:line="264"/>
        <w:ind w:firstLine="600"/>
        <w:jc w:val="both"/>
      </w:pPr>
      <w:r>
        <w:rPr>
          <w:rFonts w:ascii="Times New Roman" w:hAnsi="Times New Roman"/>
          <w:b w:val="false"/>
          <w:i w:val="false"/>
          <w:color w:val="000000"/>
          <w:sz w:val="28"/>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pPr>
        <w:spacing w:before="0" w:after="0" w:line="264"/>
        <w:ind w:firstLine="600"/>
        <w:jc w:val="both"/>
      </w:pPr>
      <w:r>
        <w:rPr>
          <w:rFonts w:ascii="Times New Roman" w:hAnsi="Times New Roman"/>
          <w:b w:val="false"/>
          <w:i w:val="false"/>
          <w:color w:val="000000"/>
          <w:sz w:val="28"/>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pPr>
        <w:spacing w:before="0" w:after="0" w:line="264"/>
        <w:ind w:firstLine="600"/>
        <w:jc w:val="both"/>
      </w:pPr>
      <w:r>
        <w:rPr>
          <w:rFonts w:ascii="Times New Roman" w:hAnsi="Times New Roman"/>
          <w:b w:val="false"/>
          <w:i w:val="false"/>
          <w:color w:val="000000"/>
          <w:sz w:val="28"/>
        </w:rPr>
        <w:t>формулировать выводы и заключения на основе анализа и интерпретации информации из различных источников;</w:t>
      </w:r>
    </w:p>
    <w:p>
      <w:pPr>
        <w:spacing w:before="0" w:after="0" w:line="264"/>
        <w:ind w:firstLine="600"/>
        <w:jc w:val="both"/>
      </w:pPr>
      <w:r>
        <w:rPr>
          <w:rFonts w:ascii="Times New Roman" w:hAnsi="Times New Roman"/>
          <w:b w:val="false"/>
          <w:i w:val="false"/>
          <w:color w:val="000000"/>
          <w:sz w:val="28"/>
        </w:rPr>
        <w:t xml:space="preserve">критически оценивать и интерпретировать информацию, получаемую из различных источников; </w:t>
      </w:r>
    </w:p>
    <w:p>
      <w:pPr>
        <w:spacing w:before="0" w:after="0" w:line="264"/>
        <w:ind w:firstLine="600"/>
        <w:jc w:val="both"/>
      </w:pPr>
      <w:r>
        <w:rPr>
          <w:rFonts w:ascii="Times New Roman" w:hAnsi="Times New Roman"/>
          <w:b w:val="false"/>
          <w:i w:val="false"/>
          <w:color w:val="000000"/>
          <w:sz w:val="28"/>
        </w:rPr>
        <w:t>использовать различные источники географической информации для решения учебных и (или) практико-ориентированных задач;</w:t>
      </w:r>
    </w:p>
    <w:p>
      <w:pPr>
        <w:spacing w:before="0" w:after="0" w:line="264"/>
        <w:ind w:firstLine="600"/>
        <w:jc w:val="both"/>
      </w:pPr>
      <w:r>
        <w:rPr>
          <w:rFonts w:ascii="Times New Roman" w:hAnsi="Times New Roman"/>
          <w:b w:val="false"/>
          <w:i w:val="false"/>
          <w:color w:val="000000"/>
          <w:sz w:val="28"/>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pPr>
        <w:spacing w:before="0" w:after="0" w:line="264"/>
        <w:ind w:firstLine="600"/>
        <w:jc w:val="both"/>
      </w:pPr>
      <w:r>
        <w:rPr>
          <w:rFonts w:ascii="Times New Roman" w:hAnsi="Times New Roman"/>
          <w:b w:val="false"/>
          <w:i w:val="false"/>
          <w:color w:val="000000"/>
          <w:sz w:val="28"/>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pPr>
        <w:spacing w:before="0" w:after="0" w:line="264"/>
        <w:ind w:firstLine="600"/>
        <w:jc w:val="both"/>
      </w:pPr>
      <w:r>
        <w:rPr>
          <w:rFonts w:ascii="Times New Roman" w:hAnsi="Times New Roman"/>
          <w:b w:val="false"/>
          <w:i w:val="false"/>
          <w:color w:val="000000"/>
          <w:sz w:val="28"/>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pPr>
        <w:spacing w:before="0" w:after="0" w:line="264"/>
        <w:ind w:firstLine="600"/>
        <w:jc w:val="both"/>
      </w:pPr>
      <w:r>
        <w:rPr>
          <w:rFonts w:ascii="Times New Roman" w:hAnsi="Times New Roman"/>
          <w:b w:val="false"/>
          <w:i w:val="false"/>
          <w:color w:val="000000"/>
          <w:sz w:val="28"/>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pPr>
        <w:spacing w:before="0" w:after="0" w:line="264"/>
        <w:ind w:firstLine="600"/>
        <w:jc w:val="both"/>
      </w:pPr>
      <w:r>
        <w:rPr>
          <w:rFonts w:ascii="Times New Roman" w:hAnsi="Times New Roman"/>
          <w:b w:val="false"/>
          <w:i w:val="false"/>
          <w:color w:val="000000"/>
          <w:sz w:val="28"/>
        </w:rPr>
        <w:t>приводить примеры взаимосвязи глобальных проблем; возможных путей решения глобальных проблем.</w:t>
      </w:r>
    </w:p>
    <w:bookmarkStart w:name="block-26692180" w:id="11"/>
    <w:p>
      <w:pPr>
        <w:sectPr>
          <w:pgSz w:w="11906" w:h="16383" w:orient="portrait"/>
        </w:sectPr>
      </w:pPr>
    </w:p>
    <w:bookmarkEnd w:id="11"/>
    <w:bookmarkEnd w:id="10"/>
    <w:bookmarkStart w:name="block-26692183"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29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ГЕОГРАФИЯ КАК НАУКА</w:t>
            </w: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в географии. Географические прогнозы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культура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Раздел. </w:t>
            </w:r>
            <w:r>
              <w:rPr>
                <w:rFonts w:ascii="Times New Roman" w:hAnsi="Times New Roman"/>
                <w:b/>
                <w:i w:val="false"/>
                <w:color w:val="000000"/>
                <w:sz w:val="24"/>
              </w:rPr>
              <w:t>ПРИРОДОПОЛЬЗОВАНИЕ И ГЕОЭКОЛОГИЯ</w:t>
            </w: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взаимодействия человека и природы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Природные ресурсы и их виды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СОВРЕМЕННАЯ ПОЛИТИЧЕСКАЯ КАРТА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география и геополитика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Классификации и типология стран мира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Раздел. </w:t>
            </w:r>
            <w:r>
              <w:rPr>
                <w:rFonts w:ascii="Times New Roman" w:hAnsi="Times New Roman"/>
                <w:b/>
                <w:i w:val="false"/>
                <w:color w:val="000000"/>
                <w:sz w:val="24"/>
              </w:rPr>
              <w:t>НАСЕЛЕНИЕ МИРА</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и воспроизводство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Размещение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МИРОВОЕ ХОЗЯЙСТВО</w:t>
            </w:r>
          </w:p>
        </w:tc>
      </w:tr>
      <w:tr>
        <w:trPr>
          <w:trHeight w:val="246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 и структура мирового хозяйства. Международное географическое разделение труда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Международная экономическая интеграция и глобализация мировой экономики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271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География главных отраслей мирового хозяйства. Промышленность мира. Сельское хозяйство. Сфера услуг. Мировой транспорт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РЕГИОНЫ И СТРАНЫ</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Регионы мира. Зарубежная Европа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Россия на геополитической, геоэкономической и геодемографической карте мира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ГЛОБАЛЬНЫЕ ПРОБЛЕМЫ ЧЕЛОВЕЧЕСТВА</w:t>
            </w: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человечества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551"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2551" w:type="dxa"/>
            <w:tcBorders/>
            <w:tcMar>
              <w:top w:w="50" w:type="dxa"/>
              <w:left w:w="100" w:type="dxa"/>
            </w:tcMar>
            <w:vAlign w:val="center"/>
          </w:tcPr>
          <w:p>
            <w:pPr>
              <w:jc w:val="left"/>
            </w:pPr>
          </w:p>
        </w:tc>
      </w:tr>
    </w:tbl>
    <w:p>
      <w:pPr>
        <w:sectPr>
          <w:pgSz w:w="16383" w:h="11906" w:orient="landscape"/>
        </w:sectPr>
      </w:pPr>
    </w:p>
    <w:bookmarkStart w:name="block-26692183" w:id="13"/>
    <w:p>
      <w:pPr>
        <w:sectPr>
          <w:pgSz w:w="16383" w:h="11906" w:orient="landscape"/>
        </w:sectPr>
      </w:pPr>
    </w:p>
    <w:bookmarkEnd w:id="13"/>
    <w:bookmarkEnd w:id="12"/>
    <w:bookmarkStart w:name="block-26692181"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43"/>
        <w:gridCol w:w="3600"/>
        <w:gridCol w:w="1366"/>
        <w:gridCol w:w="2392"/>
        <w:gridCol w:w="2519"/>
        <w:gridCol w:w="3033"/>
        <w:gridCol w:w="41"/>
      </w:tblGrid>
      <w:tr>
        <w:trPr>
          <w:trHeight w:val="300" w:hRule="atLeast"/>
          <w:trHeight w:val="144" w:hRule="atLeast"/>
        </w:trPr>
        <w:tc>
          <w:tcPr>
            <w:tcW w:w="4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2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30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Традиционные и новые методы исследований в географических науках, их использование. Источники географической информации</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географической культуры. Их значимость для представителей разных профессий</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Географическая среда как геосистема. Географическая и окружающая среда</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http://school-collection.edu.ru/collection</w:t>
              </w:r>
            </w:hyperlink>
          </w:p>
        </w:tc>
      </w:tr>
      <w:tr>
        <w:trPr>
          <w:trHeight w:val="271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http://school-collection.edu.ru/collection</w:t>
              </w:r>
            </w:hyperlink>
          </w:p>
        </w:tc>
      </w:tr>
      <w:tr>
        <w:trPr>
          <w:trHeight w:val="109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Опасные природные явления, климатические изменения, их последствия</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http://school-collection.edu.ru/collection</w:t>
              </w:r>
            </w:hyperlink>
          </w:p>
        </w:tc>
      </w:tr>
      <w:tr>
        <w:trPr>
          <w:trHeight w:val="459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явлениями/глобальными изменениями климата/загрязнением Мирового океана, выбор формы фиксации результатов наблюдения/исследования"</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http://school-collection.edu.ru/collection</w:t>
              </w:r>
            </w:hyperlink>
          </w:p>
        </w:tc>
      </w:tr>
      <w:tr>
        <w:trPr>
          <w:trHeight w:val="342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http://school-collection.edu.ru/collection</w:t>
              </w:r>
            </w:hyperlink>
          </w:p>
        </w:tc>
      </w:tr>
      <w:tr>
        <w:trPr>
          <w:trHeight w:val="217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по Разделам "География как наука. Природопользование и геоэкология</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http://school-collection.edu.ru/collection</w:t>
              </w:r>
            </w:hyperlink>
          </w:p>
        </w:tc>
      </w:tr>
      <w:tr>
        <w:trPr>
          <w:trHeight w:val="271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карта мира и изменения, на ней происходящие. Новая многополярная модель политического мироустройства. ПГП. Специфика России как евразийского и приарктического государства</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типы стран: критерии их выделения</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правления и государственного устройства</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15">
              <w:r>
                <w:rPr>
                  <w:rFonts w:ascii="Times New Roman" w:hAnsi="Times New Roman"/>
                  <w:b w:val="false"/>
                  <w:i w:val="false"/>
                  <w:color w:val="0000ff"/>
                  <w:sz w:val="22"/>
                  <w:u w:val="single"/>
                </w:rPr>
                <w:t>http://school-collection.edu.ru/collection</w:t>
              </w:r>
            </w:hyperlink>
          </w:p>
        </w:tc>
      </w:tr>
      <w:tr>
        <w:trPr>
          <w:trHeight w:val="244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Численность населения мира. Воспроизводство населения, его типы. Практическая работа "Определение и сравнение темпов роста населения крупных по численности населения стран, регионов мира"</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16">
              <w:r>
                <w:rPr>
                  <w:rFonts w:ascii="Times New Roman" w:hAnsi="Times New Roman"/>
                  <w:b w:val="false"/>
                  <w:i w:val="false"/>
                  <w:color w:val="0000ff"/>
                  <w:sz w:val="22"/>
                  <w:u w:val="single"/>
                </w:rPr>
                <w:t>http://school-collection.edu.ru/collection</w:t>
              </w:r>
            </w:hyperlink>
          </w:p>
        </w:tc>
      </w:tr>
      <w:tr>
        <w:trPr>
          <w:trHeight w:val="345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17">
              <w:r>
                <w:rPr>
                  <w:rFonts w:ascii="Times New Roman" w:hAnsi="Times New Roman"/>
                  <w:b w:val="false"/>
                  <w:i w:val="false"/>
                  <w:color w:val="0000ff"/>
                  <w:sz w:val="22"/>
                  <w:u w:val="single"/>
                </w:rPr>
                <w:t>http://school-collection.edu.ru/collection</w:t>
              </w:r>
            </w:hyperlink>
          </w:p>
        </w:tc>
      </w:tr>
      <w:tr>
        <w:trPr>
          <w:trHeight w:val="271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18">
              <w:r>
                <w:rPr>
                  <w:rFonts w:ascii="Times New Roman" w:hAnsi="Times New Roman"/>
                  <w:b w:val="false"/>
                  <w:i w:val="false"/>
                  <w:color w:val="0000ff"/>
                  <w:sz w:val="22"/>
                  <w:u w:val="single"/>
                </w:rPr>
                <w:t>http://school-collection.edu.ru/collection</w:t>
              </w:r>
            </w:hyperlink>
          </w:p>
        </w:tc>
      </w:tr>
      <w:tr>
        <w:trPr>
          <w:trHeight w:val="405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19">
              <w:r>
                <w:rPr>
                  <w:rFonts w:ascii="Times New Roman" w:hAnsi="Times New Roman"/>
                  <w:b w:val="false"/>
                  <w:i w:val="false"/>
                  <w:color w:val="0000ff"/>
                  <w:sz w:val="22"/>
                  <w:u w:val="single"/>
                </w:rPr>
                <w:t>http://school-collection.edu.ru/collection</w:t>
              </w:r>
            </w:hyperlink>
          </w:p>
        </w:tc>
      </w:tr>
      <w:tr>
        <w:trPr>
          <w:trHeight w:val="271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20">
              <w:r>
                <w:rPr>
                  <w:rFonts w:ascii="Times New Roman" w:hAnsi="Times New Roman"/>
                  <w:b w:val="false"/>
                  <w:i w:val="false"/>
                  <w:color w:val="0000ff"/>
                  <w:sz w:val="22"/>
                  <w:u w:val="single"/>
                </w:rPr>
                <w:t>http://school-collection.edu.ru/collection</w:t>
              </w:r>
            </w:hyperlink>
          </w:p>
        </w:tc>
      </w:tr>
      <w:tr>
        <w:trPr>
          <w:trHeight w:val="351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21">
              <w:r>
                <w:rPr>
                  <w:rFonts w:ascii="Times New Roman" w:hAnsi="Times New Roman"/>
                  <w:b w:val="false"/>
                  <w:i w:val="false"/>
                  <w:color w:val="0000ff"/>
                  <w:sz w:val="22"/>
                  <w:u w:val="single"/>
                </w:rPr>
                <w:t>http://school-collection.edu.ru/collection</w:t>
              </w:r>
            </w:hyperlink>
          </w:p>
        </w:tc>
      </w:tr>
      <w:tr>
        <w:trPr>
          <w:trHeight w:val="330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22">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Мировое хозяйство.Отраслевая, территориальная и функциональная структура</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23">
              <w:r>
                <w:rPr>
                  <w:rFonts w:ascii="Times New Roman" w:hAnsi="Times New Roman"/>
                  <w:b w:val="false"/>
                  <w:i w:val="false"/>
                  <w:color w:val="0000ff"/>
                  <w:sz w:val="22"/>
                  <w:u w:val="single"/>
                </w:rPr>
                <w:t>http://school-collection.edu.ru/collection</w:t>
              </w:r>
            </w:hyperlink>
          </w:p>
        </w:tc>
      </w:tr>
      <w:tr>
        <w:trPr>
          <w:trHeight w:val="378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24">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МЭИ. Крупнейшие международные отраслевые и региональные экономические союзы. Роль ТНК в современной мировой экономике</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25">
              <w:r>
                <w:rPr>
                  <w:rFonts w:ascii="Times New Roman" w:hAnsi="Times New Roman"/>
                  <w:b w:val="false"/>
                  <w:i w:val="false"/>
                  <w:color w:val="0000ff"/>
                  <w:sz w:val="22"/>
                  <w:u w:val="single"/>
                </w:rPr>
                <w:t>http://school-collection.edu.ru/collection</w:t>
              </w:r>
            </w:hyperlink>
          </w:p>
        </w:tc>
      </w:tr>
      <w:tr>
        <w:trPr>
          <w:trHeight w:val="217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26">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ТЭК мира: основные этапы развития, «энергопереход». География отраслей топливной промышленности</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27">
              <w:r>
                <w:rPr>
                  <w:rFonts w:ascii="Times New Roman" w:hAnsi="Times New Roman"/>
                  <w:b w:val="false"/>
                  <w:i w:val="false"/>
                  <w:color w:val="0000ff"/>
                  <w:sz w:val="22"/>
                  <w:u w:val="single"/>
                </w:rPr>
                <w:t>http://school-collection.edu.ru/collection</w:t>
              </w:r>
            </w:hyperlink>
          </w:p>
        </w:tc>
      </w:tr>
      <w:tr>
        <w:trPr>
          <w:trHeight w:val="378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28">
              <w:r>
                <w:rPr>
                  <w:rFonts w:ascii="Times New Roman" w:hAnsi="Times New Roman"/>
                  <w:b w:val="false"/>
                  <w:i w:val="false"/>
                  <w:color w:val="0000ff"/>
                  <w:sz w:val="22"/>
                  <w:u w:val="single"/>
                </w:rPr>
                <w:t>http://school-collection.edu.ru/collection</w:t>
              </w:r>
            </w:hyperlink>
          </w:p>
        </w:tc>
      </w:tr>
      <w:tr>
        <w:trPr>
          <w:trHeight w:val="217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29">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30">
              <w:r>
                <w:rPr>
                  <w:rFonts w:ascii="Times New Roman" w:hAnsi="Times New Roman"/>
                  <w:b w:val="false"/>
                  <w:i w:val="false"/>
                  <w:color w:val="0000ff"/>
                  <w:sz w:val="22"/>
                  <w:u w:val="single"/>
                </w:rPr>
                <w:t>http://school-collection.edu.ru/collection</w:t>
              </w:r>
            </w:hyperlink>
          </w:p>
        </w:tc>
      </w:tr>
      <w:tr>
        <w:trPr>
          <w:trHeight w:val="324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промышленности на окружающую среду</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31">
              <w:r>
                <w:rPr>
                  <w:rFonts w:ascii="Times New Roman" w:hAnsi="Times New Roman"/>
                  <w:b w:val="false"/>
                  <w:i w:val="false"/>
                  <w:color w:val="0000ff"/>
                  <w:sz w:val="22"/>
                  <w:u w:val="single"/>
                </w:rPr>
                <w:t>http://school-collection.edu.ru/collection</w:t>
              </w:r>
            </w:hyperlink>
          </w:p>
        </w:tc>
      </w:tr>
      <w:tr>
        <w:trPr>
          <w:trHeight w:val="271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32">
              <w:r>
                <w:rPr>
                  <w:rFonts w:ascii="Times New Roman" w:hAnsi="Times New Roman"/>
                  <w:b w:val="false"/>
                  <w:i w:val="false"/>
                  <w:color w:val="0000ff"/>
                  <w:sz w:val="22"/>
                  <w:u w:val="single"/>
                </w:rPr>
                <w:t>http://school-collection.edu.ru/collection</w:t>
              </w:r>
            </w:hyperlink>
          </w:p>
        </w:tc>
      </w:tr>
      <w:tr>
        <w:trPr>
          <w:trHeight w:val="4380"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2123" w:type="dxa"/>
            <w:tcBorders/>
            <w:tcMar>
              <w:top w:w="50" w:type="dxa"/>
              <w:left w:w="100" w:type="dxa"/>
            </w:tcMar>
            <w:vAlign w:val="center"/>
          </w:tcPr>
          <w:p>
            <w:pPr>
              <w:spacing w:before="0" w:after="0"/>
              <w:ind w:left="135"/>
              <w:jc w:val="left"/>
            </w:pPr>
            <w:hyperlink r:id="rId33">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международные магистрали и транспортные узлы</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34">
              <w:r>
                <w:rPr>
                  <w:rFonts w:ascii="Times New Roman" w:hAnsi="Times New Roman"/>
                  <w:b w:val="false"/>
                  <w:i w:val="false"/>
                  <w:color w:val="0000ff"/>
                  <w:sz w:val="22"/>
                  <w:u w:val="single"/>
                </w:rPr>
                <w:t>http://school-collection.edu.ru/collection</w:t>
              </w:r>
            </w:hyperlink>
          </w:p>
        </w:tc>
      </w:tr>
      <w:tr>
        <w:trPr>
          <w:trHeight w:val="82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Мировая система НИОКР</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35">
              <w:r>
                <w:rPr>
                  <w:rFonts w:ascii="Times New Roman" w:hAnsi="Times New Roman"/>
                  <w:b w:val="false"/>
                  <w:i w:val="false"/>
                  <w:color w:val="0000ff"/>
                  <w:sz w:val="22"/>
                  <w:u w:val="single"/>
                </w:rPr>
                <w:t>http://school-collection.edu.ru/collection</w:t>
              </w:r>
            </w:hyperlink>
          </w:p>
        </w:tc>
      </w:tr>
      <w:tr>
        <w:trPr>
          <w:trHeight w:val="190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Международные экономические отношения: основные формы и факторы, влияющие на их развитие. Мировая торговля и туризм</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36">
              <w:r>
                <w:rPr>
                  <w:rFonts w:ascii="Times New Roman" w:hAnsi="Times New Roman"/>
                  <w:b w:val="false"/>
                  <w:i w:val="false"/>
                  <w:color w:val="0000ff"/>
                  <w:sz w:val="22"/>
                  <w:u w:val="single"/>
                </w:rPr>
                <w:t>http://school-collection.edu.ru/collection</w:t>
              </w:r>
            </w:hyperlink>
          </w:p>
        </w:tc>
      </w:tr>
      <w:tr>
        <w:trPr>
          <w:trHeight w:val="1365" w:hRule="atLeast"/>
          <w:trHeight w:val="144" w:hRule="atLeast"/>
        </w:trPr>
        <w:tc>
          <w:tcPr>
            <w:tcW w:w="4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Контрольная работа по теме "География главных отраслей мирового хозяйства"</w:t>
            </w:r>
          </w:p>
        </w:tc>
        <w:tc>
          <w:tcPr>
            <w:tcW w:w="9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3" w:type="dxa"/>
            <w:tcBorders/>
            <w:tcMar>
              <w:top w:w="50" w:type="dxa"/>
              <w:left w:w="100" w:type="dxa"/>
            </w:tcMar>
            <w:vAlign w:val="center"/>
          </w:tcPr>
          <w:p>
            <w:pPr>
              <w:spacing w:before="0" w:after="0" w:line="276"/>
              <w:ind w:left="135"/>
              <w:jc w:val="center"/>
            </w:pPr>
          </w:p>
        </w:tc>
        <w:tc>
          <w:tcPr>
            <w:tcW w:w="2123" w:type="dxa"/>
            <w:tcBorders/>
            <w:tcMar>
              <w:top w:w="50" w:type="dxa"/>
              <w:left w:w="100" w:type="dxa"/>
            </w:tcMar>
            <w:vAlign w:val="center"/>
          </w:tcPr>
          <w:p>
            <w:pPr>
              <w:spacing w:before="0" w:after="0"/>
              <w:ind w:left="135"/>
              <w:jc w:val="left"/>
            </w:pPr>
            <w:hyperlink r:id="rId37">
              <w:r>
                <w:rPr>
                  <w:rFonts w:ascii="Times New Roman" w:hAnsi="Times New Roman"/>
                  <w:b w:val="false"/>
                  <w:i w:val="false"/>
                  <w:color w:val="0000ff"/>
                  <w:sz w:val="22"/>
                  <w:u w:val="single"/>
                </w:rPr>
                <w:t>http://school-collection.edu.ru/collection</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6.5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493"/>
        <w:gridCol w:w="3360"/>
        <w:gridCol w:w="1106"/>
        <w:gridCol w:w="2090"/>
        <w:gridCol w:w="2239"/>
        <w:gridCol w:w="1575"/>
        <w:gridCol w:w="2731"/>
      </w:tblGrid>
      <w:tr>
        <w:trPr>
          <w:trHeight w:val="300" w:hRule="atLeast"/>
          <w:trHeight w:val="144" w:hRule="atLeast"/>
        </w:trPr>
        <w:tc>
          <w:tcPr>
            <w:tcW w:w="34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9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0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1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6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подходов к выделению регионов мира. Зарубежная Европа: состав, общая характеристика. Геополитические проблемы 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hyperlink r:id="rId38">
              <w:r>
                <w:rPr>
                  <w:rFonts w:ascii="Times New Roman" w:hAnsi="Times New Roman"/>
                  <w:b w:val="false"/>
                  <w:i w:val="false"/>
                  <w:color w:val="0000ff"/>
                  <w:sz w:val="22"/>
                  <w:u w:val="single"/>
                </w:rPr>
                <w:t>http://school-collection.edu.ru/collection</w:t>
              </w:r>
            </w:hyperlink>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Европа. Общие черты и особенности природно-ресурсного капитала, населения и хозяйства стран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0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Европа: общие черты и особенности природно-ресурсного капитала, населения и хозяйства субрегиона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324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44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Азия. Индия: общая экономико-географическая характеристика.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Азия: общие черты и особенности природно-ресурсного капитала, населения и хозяйства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Юго-Восточная Азия: общие черты и особенности природно-ресурсного капитала, населения и хозяйства субрегиона.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432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Восточная Азия. Япония: общая экономико-географическая характеристика.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темам: Зарубежная Европа. Зарубежная Азия</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Америка: субрегионы США и Канада, Латинская Америка: общая экономико-географическая характеристика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Субрегионы Америки. Особенности природно-ресурсного капитала, населенизя и хозяйства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США: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Канада: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Мексика: особенности ЭГП, природно-ресурсного капитала, населения и хозяйства, современные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366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17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Африка: состав, общая экономико-географическая характеристика. Особенности. Экономические и социальные проблемы региона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Северная Африка. Особенности природно-ресурсного капитала, населения и хозяйства Алжира и Египта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36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Южная Африка. Особенности природно-ресурсного капитала, населения и хозяйства ЮАР</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97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Обобщающее повторение по темам: Америка, Африка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Австралия и Океания: особенности ГП Австралийский Союз: главные факторы размещения населения и развития хозяйства . Место в МГРТ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Океания: особенности природных ресурсов, населения и хозяйства.Место в МГРТ</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интеграции России в мировое сообщество</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63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Географические аспекты решения внешнеэкономических и внешнеполитических задач развития экономики России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22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Практическая работа по теме "Изменение направления международных экономических связей России в новых экономических условиях"</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Группы глобальных проблем. Геополитические проблемы</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82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Геоэкология — фокус глобальных проблем человечества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90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народонаселения: демографическая, продовольственная, роста городов, здоровья и долголетия человека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4590"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1095" w:hRule="atLeast"/>
          <w:trHeight w:val="144" w:hRule="atLeast"/>
        </w:trPr>
        <w:tc>
          <w:tcPr>
            <w:tcW w:w="34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9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по теме: Глобальные проблемы человечества</w:t>
            </w:r>
          </w:p>
        </w:tc>
        <w:tc>
          <w:tcPr>
            <w:tcW w:w="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63" w:type="dxa"/>
            <w:tcBorders/>
            <w:tcMar>
              <w:top w:w="50" w:type="dxa"/>
              <w:left w:w="100" w:type="dxa"/>
            </w:tcMar>
            <w:vAlign w:val="center"/>
          </w:tcPr>
          <w:p>
            <w:pPr>
              <w:spacing w:before="0" w:after="0" w:line="276"/>
              <w:ind w:left="135"/>
              <w:jc w:val="center"/>
            </w:pPr>
          </w:p>
        </w:tc>
        <w:tc>
          <w:tcPr>
            <w:tcW w:w="1567" w:type="dxa"/>
            <w:tcBorders/>
            <w:tcMar>
              <w:top w:w="50" w:type="dxa"/>
              <w:left w:w="100" w:type="dxa"/>
            </w:tcMar>
            <w:vAlign w:val="center"/>
          </w:tcPr>
          <w:p>
            <w:pPr>
              <w:spacing w:before="0" w:after="0" w:line="276"/>
              <w:ind w:left="135"/>
              <w:jc w:val="center"/>
            </w:pPr>
          </w:p>
        </w:tc>
        <w:tc>
          <w:tcPr>
            <w:tcW w:w="1102" w:type="dxa"/>
            <w:tcBorders/>
            <w:tcMar>
              <w:top w:w="50" w:type="dxa"/>
              <w:left w:w="100" w:type="dxa"/>
            </w:tcMar>
            <w:vAlign w:val="center"/>
          </w:tcPr>
          <w:p>
            <w:pPr>
              <w:spacing w:before="0" w:after="0"/>
              <w:ind w:left="135"/>
              <w:jc w:val="left"/>
            </w:pPr>
          </w:p>
        </w:tc>
        <w:tc>
          <w:tcPr>
            <w:tcW w:w="191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692181" w:id="15"/>
    <w:p>
      <w:pPr>
        <w:sectPr>
          <w:pgSz w:w="16383" w:h="11906" w:orient="landscape"/>
        </w:sectPr>
      </w:pPr>
    </w:p>
    <w:bookmarkEnd w:id="15"/>
    <w:bookmarkEnd w:id="14"/>
    <w:bookmarkStart w:name="block-26692184"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64cb0edb-4753-46fe-ab48-c3d8cb9cb019" w:id="17"/>
      <w:r>
        <w:rPr>
          <w:rFonts w:ascii="Times New Roman" w:hAnsi="Times New Roman"/>
          <w:b w:val="false"/>
          <w:i w:val="false"/>
          <w:color w:val="000000"/>
          <w:sz w:val="28"/>
        </w:rPr>
        <w:t>: https://edsoo.ru/rabochie-programmy/</w:t>
      </w:r>
      <w:bookmarkEnd w:id="17"/>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54b9121d-fff4-432b-9675-1aa7bf21b4bc" w:id="18"/>
      <w:r>
        <w:rPr>
          <w:rFonts w:ascii="Times New Roman" w:hAnsi="Times New Roman"/>
          <w:b w:val="false"/>
          <w:i w:val="false"/>
          <w:color w:val="000000"/>
          <w:sz w:val="28"/>
        </w:rPr>
        <w:t>ЦИФРОВЫЕ ОБРАЗОВАТЕЛЬНЫЕ РЕСУРСЫ И РЕСУРСЫ СЕТИ ИНТЕРНЕТ</w:t>
      </w:r>
      <w:bookmarkEnd w:id="18"/>
      <w:r>
        <w:rPr>
          <w:sz w:val="28"/>
        </w:rPr>
        <w:br/>
      </w:r>
      <w:r>
        <w:rPr>
          <w:sz w:val="28"/>
        </w:rPr>
        <w:br/>
      </w:r>
      <w:bookmarkStart w:name="54b9121d-fff4-432b-9675-1aa7bf21b4bc" w:id="19"/>
      <w:r>
        <w:rPr>
          <w:rFonts w:ascii="Times New Roman" w:hAnsi="Times New Roman"/>
          <w:b w:val="false"/>
          <w:i w:val="false"/>
          <w:color w:val="000000"/>
          <w:sz w:val="28"/>
        </w:rPr>
        <w:t xml:space="preserve"> https://infourok.ru/prezentaciya-po-geografii-klass-2588514.html</w:t>
      </w:r>
      <w:bookmarkEnd w:id="19"/>
      <w:r>
        <w:rPr>
          <w:sz w:val="28"/>
        </w:rPr>
        <w:br/>
      </w:r>
      <w:bookmarkStart w:name="54b9121d-fff4-432b-9675-1aa7bf21b4bc" w:id="20"/>
      <w:r>
        <w:rPr>
          <w:rFonts w:ascii="Times New Roman" w:hAnsi="Times New Roman"/>
          <w:b w:val="false"/>
          <w:i w:val="false"/>
          <w:color w:val="000000"/>
          <w:sz w:val="28"/>
        </w:rPr>
        <w:t xml:space="preserve"> https://multiurok.ru/files/prezentatsiia-po-geografii-10-klass-zemelnye-resur.html</w:t>
      </w:r>
      <w:bookmarkEnd w:id="20"/>
      <w:r>
        <w:rPr>
          <w:sz w:val="28"/>
        </w:rPr>
        <w:br/>
      </w:r>
      <w:bookmarkStart w:name="54b9121d-fff4-432b-9675-1aa7bf21b4bc" w:id="21"/>
      <w:r>
        <w:rPr>
          <w:rFonts w:ascii="Times New Roman" w:hAnsi="Times New Roman"/>
          <w:b w:val="false"/>
          <w:i w:val="false"/>
          <w:color w:val="000000"/>
          <w:sz w:val="28"/>
        </w:rPr>
        <w:t xml:space="preserve"> http://www.myshared.ru/slide/1001266/</w:t>
      </w:r>
      <w:bookmarkEnd w:id="21"/>
    </w:p>
    <w:bookmarkStart w:name="block-26692184" w:id="22"/>
    <w:p>
      <w:pPr>
        <w:sectPr>
          <w:pgSz w:w="11906" w:h="16383" w:orient="portrait"/>
        </w:sectPr>
      </w:pPr>
    </w:p>
    <w:bookmarkEnd w:id="22"/>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chool-collection.edu.ru/collection" Type="http://schemas.openxmlformats.org/officeDocument/2006/relationships/hyperlink" Id="rId4"/>
    <Relationship TargetMode="External" Target="http://school-collection.edu.ru/collection" Type="http://schemas.openxmlformats.org/officeDocument/2006/relationships/hyperlink" Id="rId5"/>
    <Relationship TargetMode="External" Target="http://school-collection.edu.ru/collection" Type="http://schemas.openxmlformats.org/officeDocument/2006/relationships/hyperlink" Id="rId6"/>
    <Relationship TargetMode="External" Target="http://school-collection.edu.ru/collection" Type="http://schemas.openxmlformats.org/officeDocument/2006/relationships/hyperlink" Id="rId7"/>
    <Relationship TargetMode="External" Target="http://school-collection.edu.ru/collection" Type="http://schemas.openxmlformats.org/officeDocument/2006/relationships/hyperlink" Id="rId8"/>
    <Relationship TargetMode="External" Target="http://school-collection.edu.ru/collection" Type="http://schemas.openxmlformats.org/officeDocument/2006/relationships/hyperlink" Id="rId9"/>
    <Relationship TargetMode="External" Target="http://school-collection.edu.ru/collection" Type="http://schemas.openxmlformats.org/officeDocument/2006/relationships/hyperlink" Id="rId10"/>
    <Relationship TargetMode="External" Target="http://school-collection.edu.ru/collection" Type="http://schemas.openxmlformats.org/officeDocument/2006/relationships/hyperlink" Id="rId11"/>
    <Relationship TargetMode="External" Target="http://school-collection.edu.ru/collection" Type="http://schemas.openxmlformats.org/officeDocument/2006/relationships/hyperlink" Id="rId12"/>
    <Relationship TargetMode="External" Target="http://school-collection.edu.ru/collection" Type="http://schemas.openxmlformats.org/officeDocument/2006/relationships/hyperlink" Id="rId13"/>
    <Relationship TargetMode="External" Target="http://school-collection.edu.ru/collection" Type="http://schemas.openxmlformats.org/officeDocument/2006/relationships/hyperlink" Id="rId14"/>
    <Relationship TargetMode="External" Target="http://school-collection.edu.ru/collection" Type="http://schemas.openxmlformats.org/officeDocument/2006/relationships/hyperlink" Id="rId15"/>
    <Relationship TargetMode="External" Target="http://school-collection.edu.ru/collection" Type="http://schemas.openxmlformats.org/officeDocument/2006/relationships/hyperlink" Id="rId16"/>
    <Relationship TargetMode="External" Target="http://school-collection.edu.ru/collection" Type="http://schemas.openxmlformats.org/officeDocument/2006/relationships/hyperlink" Id="rId17"/>
    <Relationship TargetMode="External" Target="http://school-collection.edu.ru/collection" Type="http://schemas.openxmlformats.org/officeDocument/2006/relationships/hyperlink" Id="rId18"/>
    <Relationship TargetMode="External" Target="http://school-collection.edu.ru/collection" Type="http://schemas.openxmlformats.org/officeDocument/2006/relationships/hyperlink" Id="rId19"/>
    <Relationship TargetMode="External" Target="http://school-collection.edu.ru/collection" Type="http://schemas.openxmlformats.org/officeDocument/2006/relationships/hyperlink" Id="rId20"/>
    <Relationship TargetMode="External" Target="http://school-collection.edu.ru/collection" Type="http://schemas.openxmlformats.org/officeDocument/2006/relationships/hyperlink" Id="rId21"/>
    <Relationship TargetMode="External" Target="http://school-collection.edu.ru/collection" Type="http://schemas.openxmlformats.org/officeDocument/2006/relationships/hyperlink" Id="rId22"/>
    <Relationship TargetMode="External" Target="http://school-collection.edu.ru/collection" Type="http://schemas.openxmlformats.org/officeDocument/2006/relationships/hyperlink" Id="rId23"/>
    <Relationship TargetMode="External" Target="http://school-collection.edu.ru/collection" Type="http://schemas.openxmlformats.org/officeDocument/2006/relationships/hyperlink" Id="rId24"/>
    <Relationship TargetMode="External" Target="http://school-collection.edu.ru/collection" Type="http://schemas.openxmlformats.org/officeDocument/2006/relationships/hyperlink" Id="rId25"/>
    <Relationship TargetMode="External" Target="http://school-collection.edu.ru/collection" Type="http://schemas.openxmlformats.org/officeDocument/2006/relationships/hyperlink" Id="rId26"/>
    <Relationship TargetMode="External" Target="http://school-collection.edu.ru/collection" Type="http://schemas.openxmlformats.org/officeDocument/2006/relationships/hyperlink" Id="rId27"/>
    <Relationship TargetMode="External" Target="http://school-collection.edu.ru/collection" Type="http://schemas.openxmlformats.org/officeDocument/2006/relationships/hyperlink" Id="rId28"/>
    <Relationship TargetMode="External" Target="http://school-collection.edu.ru/collection" Type="http://schemas.openxmlformats.org/officeDocument/2006/relationships/hyperlink" Id="rId29"/>
    <Relationship TargetMode="External" Target="http://school-collection.edu.ru/collection" Type="http://schemas.openxmlformats.org/officeDocument/2006/relationships/hyperlink" Id="rId30"/>
    <Relationship TargetMode="External" Target="http://school-collection.edu.ru/collection" Type="http://schemas.openxmlformats.org/officeDocument/2006/relationships/hyperlink" Id="rId31"/>
    <Relationship TargetMode="External" Target="http://school-collection.edu.ru/collection" Type="http://schemas.openxmlformats.org/officeDocument/2006/relationships/hyperlink" Id="rId32"/>
    <Relationship TargetMode="External" Target="http://school-collection.edu.ru/collection" Type="http://schemas.openxmlformats.org/officeDocument/2006/relationships/hyperlink" Id="rId33"/>
    <Relationship TargetMode="External" Target="http://school-collection.edu.ru/collection" Type="http://schemas.openxmlformats.org/officeDocument/2006/relationships/hyperlink" Id="rId34"/>
    <Relationship TargetMode="External" Target="http://school-collection.edu.ru/collection" Type="http://schemas.openxmlformats.org/officeDocument/2006/relationships/hyperlink" Id="rId35"/>
    <Relationship TargetMode="External" Target="http://school-collection.edu.ru/collection" Type="http://schemas.openxmlformats.org/officeDocument/2006/relationships/hyperlink" Id="rId36"/>
    <Relationship TargetMode="External" Target="http://school-collection.edu.ru/collection" Type="http://schemas.openxmlformats.org/officeDocument/2006/relationships/hyperlink" Id="rId37"/>
    <Relationship TargetMode="External" Target="http://school-collection.edu.ru/collection" Type="http://schemas.openxmlformats.org/officeDocument/2006/relationships/hyperlink" Id="rId38"/>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